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9" w:rsidRPr="00BA3383" w:rsidRDefault="00F103C9" w:rsidP="00F103C9">
      <w:pPr>
        <w:spacing w:after="0" w:line="360" w:lineRule="auto"/>
        <w:jc w:val="center"/>
        <w:rPr>
          <w:rFonts w:ascii="宋体" w:hAnsi="宋体" w:cs="方正书宋_GBK"/>
          <w:b/>
          <w:bCs/>
          <w:sz w:val="36"/>
          <w:szCs w:val="32"/>
        </w:rPr>
      </w:pPr>
      <w:r w:rsidRPr="00B21E59">
        <w:rPr>
          <w:rFonts w:ascii="宋体" w:hAnsi="宋体" w:cs="方正书宋_GBK" w:hint="eastAsia"/>
          <w:b/>
          <w:bCs/>
          <w:sz w:val="36"/>
          <w:szCs w:val="32"/>
          <w:lang w:eastAsia="zh-TW"/>
        </w:rPr>
        <w:t>2021第二屆全國青少年</w:t>
      </w:r>
      <w:r w:rsidRPr="00B21E59">
        <w:rPr>
          <w:rFonts w:ascii="宋体" w:hAnsi="宋体" w:cs="方正书宋_GBK" w:hint="eastAsia"/>
          <w:b/>
          <w:bCs/>
          <w:sz w:val="36"/>
          <w:szCs w:val="32"/>
          <w:lang w:val="zh-CN" w:eastAsia="zh-TW"/>
        </w:rPr>
        <w:t>網絡科技藝術節</w:t>
      </w:r>
    </w:p>
    <w:p w:rsidR="0044095F" w:rsidRDefault="00675345" w:rsidP="0044095F">
      <w:pPr>
        <w:spacing w:before="119"/>
        <w:ind w:left="571" w:right="750"/>
        <w:jc w:val="center"/>
        <w:rPr>
          <w:b/>
          <w:sz w:val="28"/>
        </w:rPr>
      </w:pPr>
      <w:r w:rsidRPr="00675345">
        <w:rPr>
          <w:sz w:val="22"/>
          <w:lang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5.45pt;margin-top:37.3pt;width:464.4pt;height:52.5pt;z-index:-251646976;mso-position-horizontal-relative:page" o:gfxdata="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d4+pDaAAAACwEAAA8AAAAAAAAAAQAgAAAAIgAAAGRycy9kb3ducmV2&#10;LnhtbFBLAQIUABQAAAAIAIdO4kCxHoO7+gEAAOUDAAAOAAAAAAAAAAEAIAAAACkBAABkcnMvZTJv&#10;RG9jLnhtbFBLBQYAAAAABgAGAFkBAACVBQAAAAA=&#10;" filled="f" strokeweight="1pt">
            <v:textbox style="mso-next-textbox:#_x0000_s1036" inset="0,0,0,0">
              <w:txbxContent>
                <w:p w:rsidR="0044095F" w:rsidRPr="0028116D" w:rsidRDefault="00074358" w:rsidP="0028116D">
                  <w:pPr>
                    <w:spacing w:after="0" w:line="400" w:lineRule="exact"/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sz w:val="18"/>
                      <w:szCs w:val="18"/>
                    </w:rPr>
                    <w:t>＊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請填妥此報名表格連同繳費證明及作品視頻於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202</w:t>
                  </w:r>
                  <w:r w:rsidR="0044095F" w:rsidRPr="0028116D">
                    <w:rPr>
                      <w:rFonts w:ascii="Times New Roman" w:hAnsi="Times New Roman" w:cs="Arial" w:hint="eastAsia"/>
                      <w:color w:val="191919"/>
                      <w:lang w:val="zh-CN" w:eastAsia="zh-TW"/>
                    </w:rPr>
                    <w:t>1</w:t>
                  </w:r>
                  <w:r w:rsidR="0044095F" w:rsidRPr="0028116D">
                    <w:rPr>
                      <w:rFonts w:ascii="Times New Roman" w:hAnsi="Times New Roman" w:cs="Arial" w:hint="eastAsia"/>
                      <w:color w:val="191919"/>
                      <w:lang w:val="zh-CN" w:eastAsia="zh-TW"/>
                    </w:rPr>
                    <w:t>年</w:t>
                  </w:r>
                  <w:r w:rsidR="006E6E87">
                    <w:rPr>
                      <w:rFonts w:ascii="Times New Roman" w:hAnsi="Times New Roman" w:cs="Arial" w:hint="eastAsia"/>
                      <w:color w:val="191919"/>
                      <w:lang w:val="zh-CN"/>
                    </w:rPr>
                    <w:t>5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⽉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30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⽇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 xml:space="preserve"> (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網上報名系統將于當晚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 xml:space="preserve"> 11 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點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 xml:space="preserve"> 59 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分正關閉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)</w:t>
                  </w:r>
                  <w:r w:rsidR="0044095F" w:rsidRPr="0028116D">
                    <w:rPr>
                      <w:rFonts w:ascii="Times New Roman" w:hAnsi="Times New Roman" w:cs="Arial"/>
                      <w:color w:val="191919"/>
                      <w:lang w:val="zh-CN" w:eastAsia="zh-TW"/>
                    </w:rPr>
                    <w:t>前提交</w:t>
                  </w:r>
                  <w:r w:rsidR="00F43078">
                    <w:rPr>
                      <w:rFonts w:ascii="Times New Roman" w:hAnsi="Times New Roman" w:cs="Arial" w:hint="eastAsia"/>
                      <w:color w:val="191919"/>
                      <w:lang w:val="zh-CN"/>
                    </w:rPr>
                    <w:t>至指定郵件。</w:t>
                  </w:r>
                </w:p>
              </w:txbxContent>
            </v:textbox>
            <w10:wrap type="topAndBottom" anchorx="page"/>
          </v:shape>
        </w:pict>
      </w:r>
      <w:r w:rsidR="0044095F">
        <w:rPr>
          <w:b/>
          <w:color w:val="000008"/>
          <w:sz w:val="28"/>
        </w:rPr>
        <w:t xml:space="preserve">Application Form </w:t>
      </w:r>
      <w:r w:rsidR="0044095F">
        <w:rPr>
          <w:b/>
          <w:color w:val="000008"/>
          <w:sz w:val="28"/>
        </w:rPr>
        <w:t>報名表</w:t>
      </w:r>
    </w:p>
    <w:p w:rsidR="0044095F" w:rsidRPr="00BA3383" w:rsidRDefault="0044095F" w:rsidP="0044095F">
      <w:pPr>
        <w:spacing w:before="34" w:line="376" w:lineRule="exact"/>
        <w:ind w:left="237"/>
        <w:rPr>
          <w:rFonts w:ascii="Times New Roman" w:hAnsi="Times New Roman" w:cs="Arial"/>
          <w:color w:val="191919"/>
          <w:lang w:eastAsia="zh-TW"/>
        </w:rPr>
      </w:pPr>
      <w:r w:rsidRPr="00BA3383">
        <w:rPr>
          <w:rFonts w:ascii="Times New Roman" w:hAnsi="Times New Roman" w:cs="Arial"/>
          <w:color w:val="191919"/>
          <w:lang w:eastAsia="zh-TW"/>
        </w:rPr>
        <w:t xml:space="preserve">Participating Competition </w:t>
      </w:r>
      <w:r w:rsidRPr="0028116D">
        <w:rPr>
          <w:rFonts w:ascii="Times New Roman" w:hAnsi="Times New Roman" w:cs="Arial"/>
          <w:color w:val="191919"/>
          <w:lang w:val="zh-CN" w:eastAsia="zh-TW"/>
        </w:rPr>
        <w:t>參與比賽</w:t>
      </w:r>
      <w:r w:rsidRPr="00BA3383">
        <w:rPr>
          <w:rFonts w:ascii="Times New Roman" w:hAnsi="Times New Roman" w:cs="Arial"/>
          <w:color w:val="191919"/>
          <w:lang w:eastAsia="zh-TW"/>
        </w:rPr>
        <w:t xml:space="preserve"> (Please √in appropriate box </w:t>
      </w:r>
      <w:r w:rsidRPr="0028116D">
        <w:rPr>
          <w:rFonts w:ascii="Times New Roman" w:hAnsi="Times New Roman" w:cs="Arial"/>
          <w:color w:val="191919"/>
          <w:lang w:val="zh-CN" w:eastAsia="zh-TW"/>
        </w:rPr>
        <w:t>請加上</w:t>
      </w:r>
      <w:r w:rsidRPr="00BA3383">
        <w:rPr>
          <w:rFonts w:ascii="Times New Roman" w:hAnsi="Times New Roman" w:cs="Arial"/>
          <w:color w:val="191919"/>
          <w:lang w:eastAsia="zh-TW"/>
        </w:rPr>
        <w:t>√</w:t>
      </w:r>
      <w:r w:rsidRPr="0028116D">
        <w:rPr>
          <w:rFonts w:ascii="Times New Roman" w:hAnsi="Times New Roman" w:cs="Arial"/>
          <w:color w:val="191919"/>
          <w:lang w:val="zh-CN" w:eastAsia="zh-TW"/>
        </w:rPr>
        <w:t>號</w:t>
      </w:r>
      <w:r w:rsidRPr="00BA3383">
        <w:rPr>
          <w:rFonts w:ascii="Times New Roman" w:hAnsi="Times New Roman" w:cs="Arial"/>
          <w:color w:val="191919"/>
          <w:lang w:eastAsia="zh-TW"/>
        </w:rPr>
        <w:t>)</w:t>
      </w:r>
    </w:p>
    <w:p w:rsidR="0044095F" w:rsidRPr="005E406B" w:rsidRDefault="0044095F" w:rsidP="0044095F">
      <w:pPr>
        <w:spacing w:line="376" w:lineRule="exact"/>
        <w:ind w:left="237"/>
        <w:rPr>
          <w:rFonts w:ascii="Times New Roman" w:hAnsi="Times New Roman" w:cs="Arial"/>
          <w:color w:val="191919"/>
          <w:lang w:eastAsia="zh-TW"/>
        </w:rPr>
      </w:pPr>
      <w:r w:rsidRPr="005E406B">
        <w:rPr>
          <w:rFonts w:ascii="Times New Roman" w:hAnsi="Times New Roman" w:cs="Arial"/>
          <w:color w:val="191919"/>
          <w:lang w:eastAsia="zh-TW"/>
        </w:rPr>
        <w:t xml:space="preserve">One application form for one competition only. </w:t>
      </w:r>
      <w:r w:rsidR="005E406B">
        <w:rPr>
          <w:rFonts w:ascii="Times New Roman" w:hAnsi="Times New Roman" w:cs="Arial" w:hint="eastAsia"/>
          <w:color w:val="191919"/>
          <w:lang w:val="zh-CN"/>
        </w:rPr>
        <w:t>團組參賽者</w:t>
      </w:r>
      <w:r w:rsidR="005E406B" w:rsidRPr="005E406B">
        <w:rPr>
          <w:rFonts w:ascii="Times New Roman" w:hAnsi="Times New Roman" w:cs="Arial" w:hint="eastAsia"/>
          <w:color w:val="191919"/>
        </w:rPr>
        <w:t>，</w:t>
      </w:r>
      <w:r w:rsidRPr="0028116D">
        <w:rPr>
          <w:rFonts w:ascii="Times New Roman" w:hAnsi="Times New Roman" w:cs="Arial"/>
          <w:color w:val="191919"/>
          <w:lang w:val="zh-CN" w:eastAsia="zh-TW"/>
        </w:rPr>
        <w:t>請填寫⼀份報名表。</w:t>
      </w:r>
    </w:p>
    <w:p w:rsidR="0044095F" w:rsidRPr="005E406B" w:rsidRDefault="0044095F" w:rsidP="0044095F">
      <w:pPr>
        <w:spacing w:line="376" w:lineRule="exact"/>
        <w:ind w:left="237"/>
        <w:rPr>
          <w:rFonts w:ascii="Times New Roman" w:hAnsi="Times New Roman" w:cs="Arial"/>
          <w:color w:val="191919"/>
          <w:lang w:eastAsia="zh-TW"/>
        </w:rPr>
      </w:pPr>
    </w:p>
    <w:p w:rsidR="0044095F" w:rsidRPr="0028116D" w:rsidRDefault="0028116D" w:rsidP="000E211F">
      <w:pPr>
        <w:spacing w:line="376" w:lineRule="exact"/>
        <w:ind w:firstLineChars="50" w:firstLine="105"/>
        <w:rPr>
          <w:rFonts w:ascii="Times New Roman" w:hAnsi="Times New Roman" w:cs="Arial"/>
          <w:color w:val="191919"/>
          <w:lang w:val="zh-CN" w:eastAsia="zh-TW"/>
        </w:rPr>
      </w:pPr>
      <w:r w:rsidRPr="0028116D">
        <w:rPr>
          <w:rFonts w:ascii="Times New Roman" w:hAnsi="Times New Roman" w:cs="Arial" w:hint="eastAsia"/>
          <w:color w:val="191919"/>
          <w:lang w:val="zh-CN" w:eastAsia="zh-TW"/>
        </w:rPr>
        <w:t>□</w:t>
      </w:r>
      <w:r w:rsidR="0044095F" w:rsidRPr="0028116D">
        <w:rPr>
          <w:rFonts w:ascii="Times New Roman" w:hAnsi="Times New Roman" w:cs="Arial" w:hint="eastAsia"/>
          <w:color w:val="191919"/>
          <w:lang w:val="zh-CN" w:eastAsia="zh-TW"/>
        </w:rPr>
        <w:t xml:space="preserve"> </w:t>
      </w:r>
      <w:r w:rsidR="0044095F" w:rsidRPr="0028116D">
        <w:rPr>
          <w:rFonts w:ascii="Times New Roman" w:hAnsi="Times New Roman" w:cs="Arial" w:hint="eastAsia"/>
          <w:color w:val="191919"/>
          <w:lang w:val="zh-CN" w:eastAsia="zh-TW"/>
        </w:rPr>
        <w:t>個人組</w:t>
      </w:r>
      <w:r w:rsidR="0044095F" w:rsidRPr="0028116D">
        <w:rPr>
          <w:rFonts w:ascii="Times New Roman" w:hAnsi="Times New Roman" w:cs="Arial" w:hint="eastAsia"/>
          <w:color w:val="191919"/>
          <w:lang w:val="zh-CN" w:eastAsia="zh-TW"/>
        </w:rPr>
        <w:t xml:space="preserve">      </w:t>
      </w:r>
      <w:r w:rsidRPr="0028116D">
        <w:rPr>
          <w:rFonts w:ascii="Times New Roman" w:hAnsi="Times New Roman" w:cs="Arial" w:hint="eastAsia"/>
          <w:color w:val="191919"/>
          <w:lang w:val="zh-CN" w:eastAsia="zh-TW"/>
        </w:rPr>
        <w:t>□</w:t>
      </w:r>
      <w:r w:rsidR="0044095F" w:rsidRPr="0028116D">
        <w:rPr>
          <w:rFonts w:ascii="Times New Roman" w:hAnsi="Times New Roman" w:cs="Arial" w:hint="eastAsia"/>
          <w:color w:val="191919"/>
          <w:lang w:val="zh-CN" w:eastAsia="zh-TW"/>
        </w:rPr>
        <w:t>團體组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335"/>
        <w:gridCol w:w="1642"/>
        <w:gridCol w:w="5636"/>
      </w:tblGrid>
      <w:tr w:rsidR="0044095F" w:rsidRPr="0028116D" w:rsidTr="00640A2B">
        <w:trPr>
          <w:trHeight w:val="409"/>
        </w:trPr>
        <w:tc>
          <w:tcPr>
            <w:tcW w:w="92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44095F" w:rsidRPr="0028116D" w:rsidRDefault="0044095F" w:rsidP="00BA3383">
            <w:pPr>
              <w:pStyle w:val="TableParagraph"/>
              <w:spacing w:after="0" w:line="440" w:lineRule="exact"/>
              <w:rPr>
                <w:rFonts w:eastAsia="宋体" w:cs="Arial"/>
                <w:color w:val="191919"/>
                <w:lang w:val="zh-CN" w:eastAsia="zh-TW" w:bidi="ar-SA"/>
              </w:rPr>
            </w:pP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 xml:space="preserve">Competition </w:t>
            </w: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>比賽項</w:t>
            </w:r>
            <w:r w:rsidR="0028116D" w:rsidRPr="0028116D">
              <w:rPr>
                <w:rFonts w:eastAsia="宋体" w:cs="Arial" w:hint="eastAsia"/>
                <w:color w:val="191919"/>
                <w:lang w:val="zh-CN" w:eastAsia="zh-TW" w:bidi="ar-SA"/>
              </w:rPr>
              <w:t>目</w:t>
            </w:r>
          </w:p>
        </w:tc>
      </w:tr>
      <w:tr w:rsidR="009140A4" w:rsidRPr="00966AE9" w:rsidTr="009140A4">
        <w:trPr>
          <w:trHeight w:val="345"/>
        </w:trPr>
        <w:tc>
          <w:tcPr>
            <w:tcW w:w="201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0A4" w:rsidRPr="000E211F" w:rsidRDefault="009140A4" w:rsidP="00BA3383">
            <w:pPr>
              <w:pStyle w:val="TableParagraph"/>
              <w:spacing w:after="0" w:line="440" w:lineRule="exact"/>
              <w:jc w:val="center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t>參賽組別</w:t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0A4" w:rsidRPr="000E211F" w:rsidRDefault="009140A4" w:rsidP="00BA3383">
            <w:pPr>
              <w:pStyle w:val="TableParagraph"/>
              <w:spacing w:after="0" w:line="440" w:lineRule="exact"/>
              <w:ind w:left="395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t>類別</w:t>
            </w:r>
          </w:p>
        </w:tc>
        <w:tc>
          <w:tcPr>
            <w:tcW w:w="56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0A4" w:rsidRPr="000E211F" w:rsidRDefault="00966AE9" w:rsidP="00966AE9">
            <w:pPr>
              <w:pStyle w:val="TableParagraph"/>
              <w:spacing w:after="0" w:line="440" w:lineRule="exact"/>
              <w:ind w:right="2328"/>
              <w:rPr>
                <w:color w:val="000008"/>
                <w:sz w:val="24"/>
              </w:rPr>
            </w:pPr>
            <w:r>
              <w:rPr>
                <w:rFonts w:ascii="宋体" w:eastAsia="宋体" w:hAnsi="宋体" w:cs="宋体" w:hint="eastAsia"/>
                <w:color w:val="000008"/>
                <w:sz w:val="24"/>
                <w:lang w:eastAsia="zh-CN"/>
              </w:rPr>
              <w:t>作品描述</w:t>
            </w:r>
            <w:r>
              <w:rPr>
                <w:rFonts w:asciiTheme="minorEastAsia" w:eastAsiaTheme="minorEastAsia" w:hAnsiTheme="minorEastAsia" w:hint="eastAsia"/>
                <w:color w:val="000008"/>
                <w:sz w:val="24"/>
                <w:lang w:eastAsia="zh-CN"/>
              </w:rPr>
              <w:t>（五十字內）</w:t>
            </w:r>
          </w:p>
        </w:tc>
      </w:tr>
      <w:tr w:rsidR="0044095F" w:rsidRPr="0028116D" w:rsidTr="009140A4">
        <w:trPr>
          <w:trHeight w:val="700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5F" w:rsidRPr="000E211F" w:rsidRDefault="0044095F" w:rsidP="00BA3383">
            <w:pPr>
              <w:pStyle w:val="TableParagraph"/>
              <w:spacing w:after="0" w:line="440" w:lineRule="exact"/>
              <w:ind w:left="40"/>
              <w:jc w:val="center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5F" w:rsidRPr="000E211F" w:rsidRDefault="0044095F" w:rsidP="00EE27AB">
            <w:pPr>
              <w:pStyle w:val="TableParagraph"/>
              <w:spacing w:after="0" w:line="400" w:lineRule="exact"/>
              <w:ind w:left="108"/>
              <w:jc w:val="left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t>幼兒組</w:t>
            </w:r>
          </w:p>
          <w:p w:rsidR="0044095F" w:rsidRPr="000E211F" w:rsidRDefault="0044095F" w:rsidP="00EE27AB">
            <w:pPr>
              <w:pStyle w:val="TableParagraph"/>
              <w:spacing w:after="0" w:line="400" w:lineRule="exact"/>
              <w:ind w:left="108"/>
              <w:jc w:val="left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t>(6-9 歲)</w:t>
            </w:r>
          </w:p>
        </w:tc>
        <w:tc>
          <w:tcPr>
            <w:tcW w:w="16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D96" w:rsidRPr="000E211F" w:rsidRDefault="00236D96" w:rsidP="00BA3383">
            <w:pPr>
              <w:pStyle w:val="TableParagraph"/>
              <w:spacing w:after="0" w:line="440" w:lineRule="exact"/>
              <w:rPr>
                <w:color w:val="000008"/>
                <w:sz w:val="24"/>
              </w:rPr>
            </w:pPr>
            <w:r w:rsidRPr="000E211F">
              <w:rPr>
                <w:rFonts w:hint="eastAsia"/>
                <w:color w:val="000008"/>
                <w:sz w:val="24"/>
              </w:rPr>
              <w:t>科技項：</w:t>
            </w:r>
          </w:p>
          <w:p w:rsidR="0044095F" w:rsidRPr="000E211F" w:rsidRDefault="00236D96" w:rsidP="00BA3383">
            <w:pPr>
              <w:pStyle w:val="TableParagraph"/>
              <w:spacing w:after="0" w:line="440" w:lineRule="exact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sym w:font="Wingdings 2" w:char="00A3"/>
            </w:r>
            <w:r w:rsidRPr="000E211F">
              <w:rPr>
                <w:rFonts w:hint="eastAsia"/>
                <w:color w:val="000008"/>
                <w:sz w:val="24"/>
              </w:rPr>
              <w:t xml:space="preserve"> </w:t>
            </w:r>
            <w:r w:rsidR="0044095F" w:rsidRPr="000E211F">
              <w:rPr>
                <w:color w:val="000008"/>
                <w:sz w:val="24"/>
              </w:rPr>
              <w:t>STEM</w:t>
            </w:r>
          </w:p>
          <w:p w:rsidR="0044095F" w:rsidRPr="000E211F" w:rsidRDefault="00236D96" w:rsidP="00BA3383">
            <w:pPr>
              <w:pStyle w:val="TableParagraph"/>
              <w:spacing w:after="0" w:line="440" w:lineRule="exact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sym w:font="Wingdings 2" w:char="00A3"/>
            </w:r>
            <w:r w:rsidRPr="000E211F">
              <w:rPr>
                <w:rFonts w:hint="eastAsia"/>
                <w:color w:val="000008"/>
                <w:sz w:val="24"/>
              </w:rPr>
              <w:t>生</w:t>
            </w:r>
            <w:r w:rsidR="0044095F" w:rsidRPr="000E211F">
              <w:rPr>
                <w:color w:val="000008"/>
                <w:sz w:val="24"/>
              </w:rPr>
              <w:t>命科學</w:t>
            </w:r>
          </w:p>
          <w:p w:rsidR="0044095F" w:rsidRPr="000E211F" w:rsidRDefault="00236D96" w:rsidP="00BA3383">
            <w:pPr>
              <w:pStyle w:val="TableParagraph"/>
              <w:spacing w:after="0" w:line="440" w:lineRule="exact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sym w:font="Wingdings 2" w:char="00A3"/>
            </w:r>
            <w:r w:rsidR="0044095F" w:rsidRPr="000E211F">
              <w:rPr>
                <w:color w:val="000008"/>
                <w:sz w:val="24"/>
              </w:rPr>
              <w:t>創造</w:t>
            </w:r>
            <w:r w:rsidRPr="000E211F">
              <w:rPr>
                <w:color w:val="000008"/>
                <w:sz w:val="24"/>
              </w:rPr>
              <w:t>發明</w:t>
            </w:r>
          </w:p>
          <w:p w:rsidR="0044095F" w:rsidRPr="000E211F" w:rsidRDefault="0044095F" w:rsidP="00BA3383">
            <w:pPr>
              <w:pStyle w:val="TableParagraph"/>
              <w:spacing w:after="0" w:line="440" w:lineRule="exact"/>
              <w:ind w:right="175"/>
              <w:rPr>
                <w:color w:val="000008"/>
                <w:sz w:val="24"/>
              </w:rPr>
            </w:pPr>
          </w:p>
          <w:p w:rsidR="0044095F" w:rsidRDefault="0044095F" w:rsidP="00BA3383">
            <w:pPr>
              <w:pStyle w:val="TableParagraph"/>
              <w:spacing w:after="0" w:line="440" w:lineRule="exact"/>
              <w:rPr>
                <w:rFonts w:eastAsiaTheme="minorEastAsia"/>
                <w:color w:val="000008"/>
                <w:sz w:val="24"/>
                <w:lang w:eastAsia="zh-CN"/>
              </w:rPr>
            </w:pPr>
            <w:r w:rsidRPr="000E211F">
              <w:rPr>
                <w:color w:val="000008"/>
                <w:sz w:val="24"/>
              </w:rPr>
              <w:t>藝術</w:t>
            </w:r>
            <w:r w:rsidR="00236D96" w:rsidRPr="000E211F">
              <w:rPr>
                <w:rFonts w:hint="eastAsia"/>
                <w:color w:val="000008"/>
                <w:sz w:val="24"/>
              </w:rPr>
              <w:t>項：</w:t>
            </w:r>
          </w:p>
          <w:p w:rsidR="00C55D74" w:rsidRPr="00C55D74" w:rsidRDefault="00C55D74" w:rsidP="00BA3383">
            <w:pPr>
              <w:pStyle w:val="TableParagraph"/>
              <w:spacing w:after="0" w:line="440" w:lineRule="exact"/>
              <w:rPr>
                <w:rFonts w:eastAsiaTheme="minorEastAsia"/>
                <w:color w:val="000008"/>
                <w:sz w:val="24"/>
                <w:lang w:eastAsia="zh-CN"/>
              </w:rPr>
            </w:pPr>
            <w:r w:rsidRPr="000E211F">
              <w:rPr>
                <w:color w:val="000008"/>
                <w:sz w:val="24"/>
              </w:rPr>
              <w:sym w:font="Wingdings 2" w:char="00A3"/>
            </w:r>
            <w:r w:rsidRPr="00C55D74">
              <w:rPr>
                <w:rFonts w:hint="eastAsia"/>
                <w:color w:val="000008"/>
                <w:sz w:val="24"/>
              </w:rPr>
              <w:t>音樂</w:t>
            </w:r>
          </w:p>
          <w:p w:rsidR="0044095F" w:rsidRPr="000E211F" w:rsidRDefault="00236D96" w:rsidP="00BA3383">
            <w:pPr>
              <w:pStyle w:val="TableParagraph"/>
              <w:spacing w:after="0" w:line="440" w:lineRule="exact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sym w:font="Wingdings 2" w:char="00A3"/>
            </w:r>
            <w:r w:rsidR="0028116D" w:rsidRPr="000E211F">
              <w:rPr>
                <w:rFonts w:hint="eastAsia"/>
                <w:color w:val="000008"/>
                <w:sz w:val="24"/>
              </w:rPr>
              <w:t>朗誦</w:t>
            </w:r>
          </w:p>
          <w:p w:rsidR="0044095F" w:rsidRPr="000E211F" w:rsidRDefault="00236D96" w:rsidP="00BA3383">
            <w:pPr>
              <w:pStyle w:val="TableParagraph"/>
              <w:spacing w:after="0" w:line="440" w:lineRule="exact"/>
              <w:rPr>
                <w:color w:val="000008"/>
                <w:sz w:val="24"/>
              </w:rPr>
            </w:pPr>
            <w:r w:rsidRPr="000E211F">
              <w:rPr>
                <w:color w:val="000008"/>
                <w:sz w:val="24"/>
              </w:rPr>
              <w:sym w:font="Wingdings 2" w:char="00A3"/>
            </w:r>
            <w:r w:rsidR="0044095F" w:rsidRPr="000E211F">
              <w:rPr>
                <w:color w:val="000008"/>
                <w:sz w:val="24"/>
              </w:rPr>
              <w:t>美術</w:t>
            </w:r>
          </w:p>
        </w:tc>
        <w:tc>
          <w:tcPr>
            <w:tcW w:w="5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95F" w:rsidRPr="000E211F" w:rsidRDefault="0044095F" w:rsidP="00BA3383">
            <w:pPr>
              <w:pStyle w:val="TableParagraph"/>
              <w:spacing w:after="0" w:line="440" w:lineRule="exact"/>
              <w:rPr>
                <w:color w:val="000008"/>
                <w:sz w:val="24"/>
              </w:rPr>
            </w:pPr>
          </w:p>
        </w:tc>
      </w:tr>
      <w:tr w:rsidR="0044095F" w:rsidRPr="0028116D" w:rsidTr="009140A4">
        <w:trPr>
          <w:trHeight w:val="700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5F" w:rsidRPr="0028116D" w:rsidRDefault="009140A4" w:rsidP="009140A4">
            <w:pPr>
              <w:pStyle w:val="TableParagraph"/>
              <w:spacing w:line="346" w:lineRule="exact"/>
              <w:ind w:left="40"/>
              <w:jc w:val="center"/>
              <w:rPr>
                <w:rFonts w:eastAsia="宋体" w:cs="Arial"/>
                <w:color w:val="191919"/>
                <w:lang w:val="zh-CN" w:eastAsia="zh-TW" w:bidi="ar-SA"/>
              </w:rPr>
            </w:pP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sym w:font="Wingdings 2" w:char="00A3"/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5F" w:rsidRPr="0028116D" w:rsidRDefault="00FB0A45" w:rsidP="00EE27AB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CN" w:bidi="ar-SA"/>
              </w:rPr>
            </w:pPr>
            <w:r>
              <w:rPr>
                <w:rFonts w:eastAsia="宋体" w:cs="Arial"/>
                <w:color w:val="191919"/>
                <w:lang w:val="zh-CN" w:eastAsia="zh-TW" w:bidi="ar-SA"/>
              </w:rPr>
              <w:t>小學組</w:t>
            </w:r>
          </w:p>
          <w:p w:rsidR="0044095F" w:rsidRPr="0028116D" w:rsidRDefault="0044095F" w:rsidP="00EE27AB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 xml:space="preserve">(10-12 </w:t>
            </w: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>歲</w:t>
            </w: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>)</w:t>
            </w:r>
          </w:p>
        </w:tc>
        <w:tc>
          <w:tcPr>
            <w:tcW w:w="16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95F" w:rsidRPr="0028116D" w:rsidRDefault="0044095F" w:rsidP="00640A2B">
            <w:pPr>
              <w:rPr>
                <w:rFonts w:ascii="Times New Roman" w:hAnsi="Times New Roman" w:cs="Arial"/>
                <w:color w:val="191919"/>
                <w:lang w:val="zh-CN" w:eastAsia="zh-TW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95F" w:rsidRPr="0028116D" w:rsidRDefault="0044095F" w:rsidP="00640A2B">
            <w:pPr>
              <w:rPr>
                <w:rFonts w:ascii="Times New Roman" w:hAnsi="Times New Roman" w:cs="Arial"/>
                <w:color w:val="191919"/>
                <w:lang w:val="zh-CN" w:eastAsia="zh-TW"/>
              </w:rPr>
            </w:pPr>
          </w:p>
        </w:tc>
      </w:tr>
      <w:tr w:rsidR="0044095F" w:rsidRPr="0028116D" w:rsidTr="009140A4">
        <w:trPr>
          <w:trHeight w:val="700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5F" w:rsidRPr="0028116D" w:rsidRDefault="009140A4" w:rsidP="009140A4">
            <w:pPr>
              <w:pStyle w:val="TableParagraph"/>
              <w:spacing w:line="346" w:lineRule="exact"/>
              <w:ind w:left="40"/>
              <w:jc w:val="center"/>
              <w:rPr>
                <w:rFonts w:eastAsia="宋体" w:cs="Arial"/>
                <w:color w:val="191919"/>
                <w:lang w:val="zh-CN" w:eastAsia="zh-TW" w:bidi="ar-SA"/>
              </w:rPr>
            </w:pP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sym w:font="Wingdings 2" w:char="00A3"/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5F" w:rsidRPr="0028116D" w:rsidRDefault="0044095F" w:rsidP="00EE27AB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>中學組</w:t>
            </w:r>
          </w:p>
          <w:p w:rsidR="0044095F" w:rsidRPr="0028116D" w:rsidRDefault="0044095F" w:rsidP="00EE27AB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 xml:space="preserve">(13-15 </w:t>
            </w: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>歲</w:t>
            </w: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>)</w:t>
            </w:r>
          </w:p>
        </w:tc>
        <w:tc>
          <w:tcPr>
            <w:tcW w:w="16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95F" w:rsidRPr="0028116D" w:rsidRDefault="0044095F" w:rsidP="00640A2B">
            <w:pPr>
              <w:rPr>
                <w:rFonts w:ascii="Times New Roman" w:hAnsi="Times New Roman" w:cs="Arial"/>
                <w:color w:val="191919"/>
                <w:lang w:val="zh-CN" w:eastAsia="zh-TW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95F" w:rsidRPr="0028116D" w:rsidRDefault="0044095F" w:rsidP="00640A2B">
            <w:pPr>
              <w:rPr>
                <w:rFonts w:ascii="Times New Roman" w:hAnsi="Times New Roman" w:cs="Arial"/>
                <w:color w:val="191919"/>
                <w:lang w:val="zh-CN" w:eastAsia="zh-TW"/>
              </w:rPr>
            </w:pPr>
          </w:p>
        </w:tc>
      </w:tr>
      <w:tr w:rsidR="0044095F" w:rsidRPr="0028116D" w:rsidTr="009140A4">
        <w:trPr>
          <w:trHeight w:val="700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5F" w:rsidRPr="0028116D" w:rsidRDefault="009140A4" w:rsidP="009140A4">
            <w:pPr>
              <w:pStyle w:val="TableParagraph"/>
              <w:spacing w:line="346" w:lineRule="exact"/>
              <w:ind w:left="40"/>
              <w:jc w:val="center"/>
              <w:rPr>
                <w:rFonts w:eastAsia="宋体" w:cs="Arial"/>
                <w:color w:val="191919"/>
                <w:lang w:val="zh-CN" w:eastAsia="zh-TW" w:bidi="ar-SA"/>
              </w:rPr>
            </w:pP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sym w:font="Wingdings 2" w:char="00A3"/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5F" w:rsidRPr="0028116D" w:rsidRDefault="009140A4" w:rsidP="00EE27AB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>
              <w:rPr>
                <w:rFonts w:eastAsia="宋体" w:cs="Arial" w:hint="eastAsia"/>
                <w:color w:val="191919"/>
                <w:lang w:val="zh-CN" w:eastAsia="zh-CN" w:bidi="ar-SA"/>
              </w:rPr>
              <w:t>高</w:t>
            </w:r>
            <w:r w:rsidR="0044095F" w:rsidRPr="0028116D">
              <w:rPr>
                <w:rFonts w:eastAsia="宋体" w:cs="Arial"/>
                <w:color w:val="191919"/>
                <w:lang w:val="zh-CN" w:eastAsia="zh-TW" w:bidi="ar-SA"/>
              </w:rPr>
              <w:t>中組</w:t>
            </w:r>
          </w:p>
          <w:p w:rsidR="0044095F" w:rsidRPr="0028116D" w:rsidRDefault="0044095F" w:rsidP="00EE27AB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 xml:space="preserve">(16-18 </w:t>
            </w: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>歲</w:t>
            </w: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>)</w:t>
            </w:r>
          </w:p>
        </w:tc>
        <w:tc>
          <w:tcPr>
            <w:tcW w:w="16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95F" w:rsidRPr="0028116D" w:rsidRDefault="0044095F" w:rsidP="00640A2B">
            <w:pPr>
              <w:rPr>
                <w:rFonts w:ascii="Times New Roman" w:hAnsi="Times New Roman" w:cs="Arial"/>
                <w:color w:val="191919"/>
                <w:lang w:val="zh-CN" w:eastAsia="zh-TW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95F" w:rsidRPr="0028116D" w:rsidRDefault="0044095F" w:rsidP="00640A2B">
            <w:pPr>
              <w:rPr>
                <w:rFonts w:ascii="Times New Roman" w:hAnsi="Times New Roman" w:cs="Arial"/>
                <w:color w:val="191919"/>
                <w:lang w:val="zh-CN" w:eastAsia="zh-TW"/>
              </w:rPr>
            </w:pPr>
          </w:p>
        </w:tc>
      </w:tr>
    </w:tbl>
    <w:p w:rsidR="00FB0A45" w:rsidRDefault="00FB0A45" w:rsidP="0044095F">
      <w:pPr>
        <w:pStyle w:val="a5"/>
        <w:spacing w:before="6"/>
        <w:rPr>
          <w:rFonts w:ascii="Times New Roman" w:eastAsia="宋体" w:hAnsi="Times New Roman" w:cs="Arial"/>
          <w:color w:val="191919"/>
          <w:sz w:val="21"/>
          <w:szCs w:val="21"/>
          <w:lang w:val="zh-CN" w:eastAsia="zh-TW" w:bidi="ar-SA"/>
        </w:rPr>
      </w:pPr>
    </w:p>
    <w:tbl>
      <w:tblPr>
        <w:tblW w:w="0" w:type="auto"/>
        <w:tblInd w:w="20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00"/>
      </w:tblPr>
      <w:tblGrid>
        <w:gridCol w:w="2028"/>
        <w:gridCol w:w="1701"/>
        <w:gridCol w:w="1275"/>
        <w:gridCol w:w="4349"/>
      </w:tblGrid>
      <w:tr w:rsidR="00FB0A45" w:rsidTr="001A6689">
        <w:trPr>
          <w:trHeight w:val="494"/>
        </w:trPr>
        <w:tc>
          <w:tcPr>
            <w:tcW w:w="9353" w:type="dxa"/>
            <w:gridSpan w:val="4"/>
            <w:vAlign w:val="center"/>
          </w:tcPr>
          <w:p w:rsidR="00FB0A45" w:rsidRDefault="00FB0A45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>
              <w:rPr>
                <w:rFonts w:eastAsia="宋体" w:cs="Arial" w:hint="eastAsia"/>
                <w:color w:val="191919"/>
                <w:lang w:val="zh-CN" w:eastAsia="zh-TW" w:bidi="ar-SA"/>
              </w:rPr>
              <w:t>學校信息</w:t>
            </w:r>
          </w:p>
        </w:tc>
      </w:tr>
      <w:tr w:rsidR="00FB0A45" w:rsidTr="001A6689">
        <w:trPr>
          <w:trHeight w:val="549"/>
        </w:trPr>
        <w:tc>
          <w:tcPr>
            <w:tcW w:w="2028" w:type="dxa"/>
            <w:vAlign w:val="center"/>
          </w:tcPr>
          <w:p w:rsidR="00FB0A45" w:rsidRDefault="00FB0A45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 w:rsidRPr="0028116D">
              <w:rPr>
                <w:rFonts w:eastAsia="宋体" w:cs="Arial"/>
                <w:color w:val="191919"/>
                <w:lang w:val="zh-CN" w:eastAsia="zh-TW" w:bidi="ar-SA"/>
              </w:rPr>
              <w:t>學校名稱</w:t>
            </w:r>
          </w:p>
        </w:tc>
        <w:tc>
          <w:tcPr>
            <w:tcW w:w="7325" w:type="dxa"/>
            <w:gridSpan w:val="3"/>
            <w:vAlign w:val="center"/>
          </w:tcPr>
          <w:p w:rsidR="00FB0A45" w:rsidRDefault="00FB0A45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</w:p>
        </w:tc>
      </w:tr>
      <w:tr w:rsidR="00FB0A45" w:rsidTr="001A6689">
        <w:trPr>
          <w:trHeight w:val="348"/>
        </w:trPr>
        <w:tc>
          <w:tcPr>
            <w:tcW w:w="2028" w:type="dxa"/>
            <w:vAlign w:val="center"/>
          </w:tcPr>
          <w:p w:rsidR="00FB0A45" w:rsidRDefault="00EE1DFA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>
              <w:rPr>
                <w:rFonts w:eastAsia="宋体" w:cs="Arial" w:hint="eastAsia"/>
                <w:color w:val="191919"/>
                <w:lang w:val="zh-CN" w:eastAsia="zh-TW" w:bidi="ar-SA"/>
              </w:rPr>
              <w:t>通訊</w:t>
            </w:r>
            <w:r w:rsidR="00FB0A45">
              <w:rPr>
                <w:rFonts w:eastAsia="宋体" w:cs="Arial"/>
                <w:color w:val="191919"/>
                <w:lang w:val="zh-CN" w:eastAsia="zh-TW" w:bidi="ar-SA"/>
              </w:rPr>
              <w:t>地址</w:t>
            </w:r>
          </w:p>
        </w:tc>
        <w:tc>
          <w:tcPr>
            <w:tcW w:w="7325" w:type="dxa"/>
            <w:gridSpan w:val="3"/>
            <w:vAlign w:val="center"/>
          </w:tcPr>
          <w:p w:rsidR="00FB0A45" w:rsidRDefault="00FB0A45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</w:p>
        </w:tc>
      </w:tr>
      <w:tr w:rsidR="00FB0A45" w:rsidTr="001A6689">
        <w:trPr>
          <w:trHeight w:val="348"/>
        </w:trPr>
        <w:tc>
          <w:tcPr>
            <w:tcW w:w="2028" w:type="dxa"/>
            <w:vAlign w:val="center"/>
          </w:tcPr>
          <w:p w:rsidR="00FB0A45" w:rsidRDefault="00FB0A45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>
              <w:rPr>
                <w:rFonts w:eastAsia="宋体" w:cs="Arial"/>
                <w:color w:val="191919"/>
                <w:lang w:val="zh-CN" w:eastAsia="zh-TW" w:bidi="ar-SA"/>
              </w:rPr>
              <w:t>指導老師</w:t>
            </w:r>
          </w:p>
        </w:tc>
        <w:tc>
          <w:tcPr>
            <w:tcW w:w="1701" w:type="dxa"/>
            <w:vAlign w:val="center"/>
          </w:tcPr>
          <w:p w:rsidR="00FB0A45" w:rsidRDefault="00FB0A45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</w:p>
        </w:tc>
        <w:tc>
          <w:tcPr>
            <w:tcW w:w="1275" w:type="dxa"/>
            <w:vAlign w:val="center"/>
          </w:tcPr>
          <w:p w:rsidR="00FB0A45" w:rsidRDefault="00FB0A45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>
              <w:rPr>
                <w:rFonts w:eastAsia="宋体" w:cs="Arial"/>
                <w:color w:val="191919"/>
                <w:lang w:val="zh-CN" w:eastAsia="zh-TW" w:bidi="ar-SA"/>
              </w:rPr>
              <w:t>聯絡電話</w:t>
            </w:r>
          </w:p>
        </w:tc>
        <w:tc>
          <w:tcPr>
            <w:tcW w:w="4349" w:type="dxa"/>
            <w:vAlign w:val="center"/>
          </w:tcPr>
          <w:p w:rsidR="00FB0A45" w:rsidRDefault="00FB0A45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</w:p>
        </w:tc>
      </w:tr>
      <w:tr w:rsidR="00FB0A45" w:rsidTr="001A6689">
        <w:trPr>
          <w:trHeight w:val="348"/>
        </w:trPr>
        <w:tc>
          <w:tcPr>
            <w:tcW w:w="2028" w:type="dxa"/>
            <w:vAlign w:val="center"/>
          </w:tcPr>
          <w:p w:rsidR="00FB0A45" w:rsidRDefault="00EE1DFA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  <w:r w:rsidRPr="00EE1DFA">
              <w:rPr>
                <w:rFonts w:eastAsia="宋体" w:cs="Arial"/>
                <w:color w:val="191919"/>
                <w:lang w:val="zh-CN" w:eastAsia="zh-TW" w:bidi="ar-SA"/>
              </w:rPr>
              <w:t>電郵地址</w:t>
            </w:r>
          </w:p>
        </w:tc>
        <w:tc>
          <w:tcPr>
            <w:tcW w:w="7325" w:type="dxa"/>
            <w:gridSpan w:val="3"/>
            <w:vAlign w:val="center"/>
          </w:tcPr>
          <w:p w:rsidR="00FB0A45" w:rsidRDefault="00FB0A45" w:rsidP="000E211F">
            <w:pPr>
              <w:pStyle w:val="TableParagraph"/>
              <w:spacing w:after="0" w:line="400" w:lineRule="exact"/>
              <w:ind w:left="108"/>
              <w:jc w:val="left"/>
              <w:rPr>
                <w:rFonts w:eastAsia="宋体" w:cs="Arial"/>
                <w:color w:val="191919"/>
                <w:lang w:val="zh-CN" w:eastAsia="zh-TW" w:bidi="ar-SA"/>
              </w:rPr>
            </w:pPr>
          </w:p>
        </w:tc>
      </w:tr>
    </w:tbl>
    <w:p w:rsidR="0044095F" w:rsidRDefault="0044095F" w:rsidP="0044095F">
      <w:pPr>
        <w:pStyle w:val="a5"/>
        <w:spacing w:before="6"/>
        <w:rPr>
          <w:rFonts w:ascii="Times New Roman" w:eastAsia="宋体" w:hAnsi="Times New Roman" w:cs="Arial"/>
          <w:color w:val="191919"/>
          <w:sz w:val="21"/>
          <w:szCs w:val="21"/>
          <w:lang w:eastAsia="zh-CN" w:bidi="ar-SA"/>
        </w:rPr>
      </w:pPr>
    </w:p>
    <w:p w:rsidR="0044095F" w:rsidRDefault="00FB0A45" w:rsidP="0044095F">
      <w:pPr>
        <w:pStyle w:val="a5"/>
        <w:tabs>
          <w:tab w:val="left" w:pos="6114"/>
        </w:tabs>
        <w:spacing w:before="15" w:line="201" w:lineRule="auto"/>
        <w:ind w:left="237" w:right="3377"/>
        <w:rPr>
          <w:rFonts w:eastAsia="宋体"/>
          <w:lang w:eastAsia="zh-CN"/>
        </w:rPr>
      </w:pPr>
      <w:r>
        <w:rPr>
          <w:rFonts w:eastAsia="宋体" w:hint="eastAsia"/>
          <w:color w:val="000008"/>
          <w:lang w:eastAsia="zh-CN"/>
        </w:rPr>
        <w:lastRenderedPageBreak/>
        <w:t>【</w:t>
      </w:r>
      <w:r w:rsidR="00EE1DFA">
        <w:rPr>
          <w:rFonts w:hint="eastAsia"/>
          <w:color w:val="000008"/>
          <w:lang w:eastAsia="zh-CN"/>
        </w:rPr>
        <w:t>參賽者</w:t>
      </w:r>
      <w:r w:rsidRPr="00FB0A45">
        <w:rPr>
          <w:rFonts w:hint="eastAsia"/>
          <w:color w:val="000008"/>
          <w:lang w:eastAsia="zh-CN"/>
        </w:rPr>
        <w:t>，请填写</w:t>
      </w:r>
      <w:r>
        <w:rPr>
          <w:rFonts w:eastAsia="宋体" w:hint="eastAsia"/>
          <w:color w:val="000008"/>
          <w:lang w:eastAsia="zh-CN"/>
        </w:rPr>
        <w:t>】</w:t>
      </w:r>
      <w:r w:rsidR="0044095F">
        <w:rPr>
          <w:color w:val="000008"/>
          <w:lang w:eastAsia="zh-CN"/>
        </w:rPr>
        <w:t>：</w:t>
      </w:r>
      <w:r>
        <w:rPr>
          <w:rFonts w:eastAsia="宋体"/>
          <w:lang w:eastAsia="zh-CN"/>
        </w:rPr>
        <w:t xml:space="preserve"> </w:t>
      </w:r>
    </w:p>
    <w:tbl>
      <w:tblPr>
        <w:tblW w:w="9647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1984"/>
        <w:gridCol w:w="2693"/>
        <w:gridCol w:w="993"/>
        <w:gridCol w:w="3118"/>
      </w:tblGrid>
      <w:tr w:rsidR="00FB0A45" w:rsidTr="00036438">
        <w:trPr>
          <w:trHeight w:val="532"/>
        </w:trPr>
        <w:tc>
          <w:tcPr>
            <w:tcW w:w="859" w:type="dxa"/>
            <w:shd w:val="clear" w:color="auto" w:fill="BFBFBF"/>
          </w:tcPr>
          <w:p w:rsidR="00FB0A45" w:rsidRDefault="00FB0A45" w:rsidP="00EE1DFA">
            <w:pPr>
              <w:pStyle w:val="TableParagraph"/>
              <w:spacing w:after="0" w:line="400" w:lineRule="exact"/>
              <w:ind w:left="142" w:right="124"/>
              <w:jc w:val="center"/>
              <w:rPr>
                <w:sz w:val="24"/>
              </w:rPr>
            </w:pPr>
            <w:r>
              <w:rPr>
                <w:color w:val="000008"/>
                <w:sz w:val="24"/>
              </w:rPr>
              <w:t>序號</w:t>
            </w:r>
          </w:p>
        </w:tc>
        <w:tc>
          <w:tcPr>
            <w:tcW w:w="1984" w:type="dxa"/>
            <w:shd w:val="clear" w:color="auto" w:fill="BFBFBF"/>
          </w:tcPr>
          <w:p w:rsidR="00FB0A45" w:rsidRDefault="00FB0A45" w:rsidP="00EE1DFA">
            <w:pPr>
              <w:pStyle w:val="TableParagraph"/>
              <w:spacing w:after="0" w:line="400" w:lineRule="exact"/>
              <w:rPr>
                <w:sz w:val="24"/>
              </w:rPr>
            </w:pPr>
            <w:r>
              <w:rPr>
                <w:color w:val="000008"/>
                <w:sz w:val="24"/>
              </w:rPr>
              <w:t>Name 姓名 (中</w:t>
            </w:r>
            <w:r>
              <w:rPr>
                <w:rFonts w:asciiTheme="minorEastAsia" w:eastAsiaTheme="minorEastAsia" w:hAnsiTheme="minorEastAsia" w:hint="eastAsia"/>
                <w:color w:val="000008"/>
                <w:sz w:val="24"/>
                <w:lang w:eastAsia="zh-CN"/>
              </w:rPr>
              <w:t>文</w:t>
            </w:r>
            <w:r>
              <w:rPr>
                <w:color w:val="000008"/>
                <w:sz w:val="24"/>
              </w:rPr>
              <w:t>)</w:t>
            </w:r>
          </w:p>
        </w:tc>
        <w:tc>
          <w:tcPr>
            <w:tcW w:w="2693" w:type="dxa"/>
            <w:shd w:val="clear" w:color="auto" w:fill="BFBFBF"/>
          </w:tcPr>
          <w:p w:rsidR="00FB0A45" w:rsidRDefault="00FB0A45" w:rsidP="00EE1DFA">
            <w:pPr>
              <w:pStyle w:val="TableParagraph"/>
              <w:spacing w:after="0" w:line="400" w:lineRule="exact"/>
              <w:rPr>
                <w:sz w:val="24"/>
              </w:rPr>
            </w:pPr>
            <w:r>
              <w:rPr>
                <w:color w:val="000008"/>
                <w:sz w:val="24"/>
              </w:rPr>
              <w:t>Name 姓 名 (English)</w:t>
            </w:r>
          </w:p>
        </w:tc>
        <w:tc>
          <w:tcPr>
            <w:tcW w:w="993" w:type="dxa"/>
            <w:tcBorders>
              <w:right w:val="single" w:sz="12" w:space="0" w:color="000000" w:themeColor="text1"/>
            </w:tcBorders>
            <w:shd w:val="clear" w:color="auto" w:fill="BFBFBF"/>
          </w:tcPr>
          <w:p w:rsidR="00FB0A45" w:rsidRDefault="00FB0A45" w:rsidP="00EE1DFA">
            <w:pPr>
              <w:pStyle w:val="TableParagraph"/>
              <w:spacing w:after="0" w:line="400" w:lineRule="exact"/>
              <w:rPr>
                <w:color w:val="000008"/>
                <w:sz w:val="24"/>
              </w:rPr>
            </w:pPr>
            <w:r w:rsidRPr="00FB0A45">
              <w:rPr>
                <w:rFonts w:hint="eastAsia"/>
                <w:color w:val="000008"/>
                <w:sz w:val="24"/>
              </w:rPr>
              <w:t>性別</w:t>
            </w:r>
          </w:p>
        </w:tc>
        <w:tc>
          <w:tcPr>
            <w:tcW w:w="3118" w:type="dxa"/>
            <w:tcBorders>
              <w:left w:val="single" w:sz="12" w:space="0" w:color="000000" w:themeColor="text1"/>
            </w:tcBorders>
            <w:shd w:val="clear" w:color="auto" w:fill="BFBFBF"/>
          </w:tcPr>
          <w:p w:rsidR="00FB0A45" w:rsidRPr="00036438" w:rsidRDefault="00FB0A45" w:rsidP="00036438">
            <w:pPr>
              <w:pStyle w:val="TableParagraph"/>
              <w:spacing w:after="0" w:line="400" w:lineRule="exact"/>
              <w:ind w:left="0" w:firstLineChars="50" w:firstLine="120"/>
              <w:rPr>
                <w:rFonts w:eastAsiaTheme="minorEastAsia"/>
                <w:color w:val="000008"/>
                <w:sz w:val="24"/>
                <w:lang w:eastAsia="zh-CN"/>
              </w:rPr>
            </w:pPr>
            <w:r w:rsidRPr="009C1232">
              <w:rPr>
                <w:color w:val="000008"/>
                <w:sz w:val="24"/>
              </w:rPr>
              <w:t>電郵地址</w:t>
            </w:r>
          </w:p>
        </w:tc>
      </w:tr>
      <w:tr w:rsidR="00FB0A45" w:rsidTr="00036438">
        <w:trPr>
          <w:trHeight w:val="516"/>
        </w:trPr>
        <w:tc>
          <w:tcPr>
            <w:tcW w:w="859" w:type="dxa"/>
          </w:tcPr>
          <w:p w:rsidR="00FB0A45" w:rsidRDefault="00FB0A45" w:rsidP="00EE1DFA">
            <w:pPr>
              <w:pStyle w:val="TableParagraph"/>
              <w:spacing w:after="0" w:line="400" w:lineRule="exact"/>
              <w:ind w:left="30"/>
              <w:jc w:val="center"/>
              <w:rPr>
                <w:sz w:val="24"/>
              </w:rPr>
            </w:pPr>
            <w:r>
              <w:rPr>
                <w:color w:val="000008"/>
                <w:w w:val="68"/>
                <w:sz w:val="24"/>
              </w:rPr>
              <w:t>1</w:t>
            </w:r>
          </w:p>
        </w:tc>
        <w:tc>
          <w:tcPr>
            <w:tcW w:w="1984" w:type="dxa"/>
          </w:tcPr>
          <w:p w:rsidR="00FB0A45" w:rsidRDefault="00FB0A45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FB0A45" w:rsidRDefault="00FB0A45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FB0A45" w:rsidRDefault="00FB0A45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</w:tcBorders>
          </w:tcPr>
          <w:p w:rsidR="00FB0A45" w:rsidRDefault="00FB0A45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</w:tr>
      <w:tr w:rsidR="00FB0A45" w:rsidTr="00036438">
        <w:trPr>
          <w:trHeight w:val="532"/>
        </w:trPr>
        <w:tc>
          <w:tcPr>
            <w:tcW w:w="859" w:type="dxa"/>
          </w:tcPr>
          <w:p w:rsidR="00FB0A45" w:rsidRPr="00EE1DFA" w:rsidRDefault="00EE1DFA" w:rsidP="00EE1DFA">
            <w:pPr>
              <w:pStyle w:val="TableParagraph"/>
              <w:spacing w:after="0" w:line="400" w:lineRule="exact"/>
              <w:ind w:left="34"/>
              <w:jc w:val="center"/>
              <w:rPr>
                <w:rFonts w:eastAsiaTheme="minorEastAsia"/>
                <w:color w:val="000008"/>
                <w:w w:val="103"/>
                <w:sz w:val="24"/>
                <w:lang w:eastAsia="zh-CN"/>
              </w:rPr>
            </w:pPr>
            <w:r>
              <w:rPr>
                <w:rFonts w:eastAsiaTheme="minorEastAsia" w:hint="eastAsia"/>
                <w:color w:val="000008"/>
                <w:w w:val="103"/>
                <w:sz w:val="24"/>
                <w:lang w:eastAsia="zh-CN"/>
              </w:rPr>
              <w:t>2</w:t>
            </w:r>
          </w:p>
        </w:tc>
        <w:tc>
          <w:tcPr>
            <w:tcW w:w="1984" w:type="dxa"/>
          </w:tcPr>
          <w:p w:rsidR="00FB0A45" w:rsidRDefault="00FB0A45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FB0A45" w:rsidRDefault="00FB0A45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FB0A45" w:rsidRDefault="00FB0A45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</w:tcBorders>
          </w:tcPr>
          <w:p w:rsidR="00FB0A45" w:rsidRDefault="00FB0A45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</w:tr>
      <w:tr w:rsidR="00EE1DFA" w:rsidTr="00036438">
        <w:trPr>
          <w:trHeight w:val="532"/>
        </w:trPr>
        <w:tc>
          <w:tcPr>
            <w:tcW w:w="859" w:type="dxa"/>
          </w:tcPr>
          <w:p w:rsidR="00EE1DFA" w:rsidRPr="00EE1DFA" w:rsidRDefault="00EE1DFA" w:rsidP="00EE1DFA">
            <w:pPr>
              <w:pStyle w:val="TableParagraph"/>
              <w:spacing w:after="0" w:line="400" w:lineRule="exact"/>
              <w:ind w:left="34"/>
              <w:jc w:val="center"/>
              <w:rPr>
                <w:rFonts w:eastAsiaTheme="minorEastAsia"/>
                <w:color w:val="000008"/>
                <w:w w:val="103"/>
                <w:sz w:val="24"/>
                <w:lang w:eastAsia="zh-CN"/>
              </w:rPr>
            </w:pPr>
            <w:r>
              <w:rPr>
                <w:rFonts w:eastAsiaTheme="minorEastAsia" w:hint="eastAsia"/>
                <w:color w:val="000008"/>
                <w:w w:val="103"/>
                <w:sz w:val="24"/>
                <w:lang w:eastAsia="zh-CN"/>
              </w:rPr>
              <w:t>3</w:t>
            </w:r>
          </w:p>
        </w:tc>
        <w:tc>
          <w:tcPr>
            <w:tcW w:w="1984" w:type="dxa"/>
          </w:tcPr>
          <w:p w:rsidR="00EE1DFA" w:rsidRDefault="00EE1DFA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EE1DFA" w:rsidRDefault="00EE1DFA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EE1DFA" w:rsidRDefault="00EE1DFA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</w:tcBorders>
          </w:tcPr>
          <w:p w:rsidR="00EE1DFA" w:rsidRDefault="00EE1DFA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</w:tr>
      <w:tr w:rsidR="00D1523D" w:rsidTr="00036438">
        <w:trPr>
          <w:trHeight w:val="532"/>
        </w:trPr>
        <w:tc>
          <w:tcPr>
            <w:tcW w:w="859" w:type="dxa"/>
          </w:tcPr>
          <w:p w:rsidR="00D1523D" w:rsidRDefault="00D1523D" w:rsidP="00EE1DFA">
            <w:pPr>
              <w:pStyle w:val="TableParagraph"/>
              <w:spacing w:after="0" w:line="400" w:lineRule="exact"/>
              <w:ind w:left="34"/>
              <w:jc w:val="center"/>
              <w:rPr>
                <w:rFonts w:eastAsiaTheme="minorEastAsia"/>
                <w:color w:val="000008"/>
                <w:w w:val="103"/>
                <w:sz w:val="24"/>
                <w:lang w:eastAsia="zh-CN"/>
              </w:rPr>
            </w:pPr>
          </w:p>
        </w:tc>
        <w:tc>
          <w:tcPr>
            <w:tcW w:w="1984" w:type="dxa"/>
          </w:tcPr>
          <w:p w:rsidR="00D1523D" w:rsidRDefault="00D1523D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1523D" w:rsidRDefault="00D1523D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D1523D" w:rsidRDefault="00D1523D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</w:tcBorders>
          </w:tcPr>
          <w:p w:rsidR="00D1523D" w:rsidRDefault="00D1523D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</w:tr>
      <w:tr w:rsidR="00D1523D" w:rsidTr="00036438">
        <w:trPr>
          <w:trHeight w:val="532"/>
        </w:trPr>
        <w:tc>
          <w:tcPr>
            <w:tcW w:w="859" w:type="dxa"/>
          </w:tcPr>
          <w:p w:rsidR="00D1523D" w:rsidRDefault="00D1523D" w:rsidP="00EE1DFA">
            <w:pPr>
              <w:pStyle w:val="TableParagraph"/>
              <w:spacing w:after="0" w:line="400" w:lineRule="exact"/>
              <w:ind w:left="34"/>
              <w:jc w:val="center"/>
              <w:rPr>
                <w:rFonts w:eastAsiaTheme="minorEastAsia"/>
                <w:color w:val="000008"/>
                <w:w w:val="103"/>
                <w:sz w:val="24"/>
                <w:lang w:eastAsia="zh-CN"/>
              </w:rPr>
            </w:pPr>
          </w:p>
        </w:tc>
        <w:tc>
          <w:tcPr>
            <w:tcW w:w="1984" w:type="dxa"/>
          </w:tcPr>
          <w:p w:rsidR="00D1523D" w:rsidRDefault="00D1523D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1523D" w:rsidRDefault="00D1523D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D1523D" w:rsidRDefault="00D1523D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</w:tcBorders>
          </w:tcPr>
          <w:p w:rsidR="00D1523D" w:rsidRDefault="00D1523D" w:rsidP="00EE1DFA">
            <w:pPr>
              <w:pStyle w:val="TableParagraph"/>
              <w:spacing w:after="0" w:line="400" w:lineRule="exact"/>
              <w:ind w:left="0"/>
              <w:rPr>
                <w:sz w:val="24"/>
              </w:rPr>
            </w:pPr>
          </w:p>
        </w:tc>
      </w:tr>
    </w:tbl>
    <w:p w:rsidR="00FB0A45" w:rsidRPr="00FB0A45" w:rsidRDefault="00FB0A45" w:rsidP="00FB0A45">
      <w:pPr>
        <w:spacing w:after="0" w:line="360" w:lineRule="auto"/>
        <w:rPr>
          <w:rFonts w:ascii="Arial Unicode MS" w:eastAsia="Arial Unicode MS" w:hAnsi="Arial Unicode MS" w:cs="Arial Unicode MS"/>
          <w:color w:val="000008"/>
          <w:sz w:val="24"/>
          <w:szCs w:val="24"/>
          <w:lang w:bidi="en-US"/>
        </w:rPr>
      </w:pPr>
    </w:p>
    <w:sectPr w:rsidR="00FB0A45" w:rsidRPr="00FB0A45" w:rsidSect="008D19C9">
      <w:footerReference w:type="default" r:id="rId9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80" w:rsidRDefault="00612C80" w:rsidP="008D19C9">
      <w:pPr>
        <w:spacing w:after="0" w:line="240" w:lineRule="auto"/>
      </w:pPr>
      <w:r>
        <w:separator/>
      </w:r>
    </w:p>
  </w:endnote>
  <w:endnote w:type="continuationSeparator" w:id="1">
    <w:p w:rsidR="00612C80" w:rsidRDefault="00612C80" w:rsidP="008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7B" w:rsidRDefault="00675345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34A7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4C82">
      <w:rPr>
        <w:rStyle w:val="ab"/>
        <w:noProof/>
      </w:rPr>
      <w:t>1</w:t>
    </w:r>
    <w:r>
      <w:rPr>
        <w:rStyle w:val="ab"/>
      </w:rPr>
      <w:fldChar w:fldCharType="end"/>
    </w:r>
  </w:p>
  <w:p w:rsidR="00234A7B" w:rsidRDefault="00234A7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80" w:rsidRDefault="00612C80" w:rsidP="008D19C9">
      <w:pPr>
        <w:spacing w:after="0" w:line="240" w:lineRule="auto"/>
      </w:pPr>
      <w:r>
        <w:separator/>
      </w:r>
    </w:p>
  </w:footnote>
  <w:footnote w:type="continuationSeparator" w:id="1">
    <w:p w:rsidR="00612C80" w:rsidRDefault="00612C80" w:rsidP="008D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874" w:hanging="11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28" w:hanging="1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82" w:hanging="1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836" w:hanging="1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491" w:hanging="1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145" w:hanging="1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99" w:hanging="1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453" w:hanging="118"/>
      </w:pPr>
      <w:rPr>
        <w:rFonts w:hint="default"/>
        <w:lang w:val="en-US" w:eastAsia="en-US" w:bidi="en-US"/>
      </w:rPr>
    </w:lvl>
  </w:abstractNum>
  <w:abstractNum w:abstractNumId="1">
    <w:nsid w:val="BF205925"/>
    <w:multiLevelType w:val="multilevel"/>
    <w:tmpl w:val="BF205925"/>
    <w:lvl w:ilvl="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874" w:hanging="11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28" w:hanging="1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82" w:hanging="1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836" w:hanging="1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491" w:hanging="1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145" w:hanging="1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99" w:hanging="1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453" w:hanging="118"/>
      </w:pPr>
      <w:rPr>
        <w:rFonts w:hint="default"/>
        <w:lang w:val="en-US" w:eastAsia="en-US" w:bidi="en-US"/>
      </w:rPr>
    </w:lvl>
  </w:abstractNum>
  <w:abstractNum w:abstractNumId="2">
    <w:nsid w:val="CF092B84"/>
    <w:multiLevelType w:val="multilevel"/>
    <w:tmpl w:val="CF092B84"/>
    <w:lvl w:ilvl="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874" w:hanging="11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28" w:hanging="1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82" w:hanging="1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836" w:hanging="1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491" w:hanging="1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145" w:hanging="1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99" w:hanging="1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453" w:hanging="118"/>
      </w:pPr>
      <w:rPr>
        <w:rFonts w:hint="default"/>
        <w:lang w:val="en-US" w:eastAsia="en-US" w:bidi="en-US"/>
      </w:rPr>
    </w:lvl>
  </w:abstractNum>
  <w:abstractNum w:abstractNumId="3">
    <w:nsid w:val="FFFFFF7C"/>
    <w:multiLevelType w:val="singleLevel"/>
    <w:tmpl w:val="4FB66C9C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4">
    <w:nsid w:val="FFFFFF7D"/>
    <w:multiLevelType w:val="singleLevel"/>
    <w:tmpl w:val="C5B6664C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5">
    <w:nsid w:val="FFFFFF7E"/>
    <w:multiLevelType w:val="singleLevel"/>
    <w:tmpl w:val="870C78CC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6">
    <w:nsid w:val="FFFFFF7F"/>
    <w:multiLevelType w:val="singleLevel"/>
    <w:tmpl w:val="664AAE2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7">
    <w:nsid w:val="FFFFFF80"/>
    <w:multiLevelType w:val="singleLevel"/>
    <w:tmpl w:val="ED3CDC9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8">
    <w:nsid w:val="FFFFFF81"/>
    <w:multiLevelType w:val="singleLevel"/>
    <w:tmpl w:val="D2E0665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9">
    <w:nsid w:val="FFFFFF82"/>
    <w:multiLevelType w:val="singleLevel"/>
    <w:tmpl w:val="0E0AD96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0">
    <w:nsid w:val="FFFFFF83"/>
    <w:multiLevelType w:val="singleLevel"/>
    <w:tmpl w:val="26CA7CF0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1">
    <w:nsid w:val="FFFFFF88"/>
    <w:multiLevelType w:val="singleLevel"/>
    <w:tmpl w:val="C4B866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2">
    <w:nsid w:val="FFFFFF89"/>
    <w:multiLevelType w:val="singleLevel"/>
    <w:tmpl w:val="D2E4EB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3">
    <w:nsid w:val="03D62ECE"/>
    <w:multiLevelType w:val="multilevel"/>
    <w:tmpl w:val="03D62ECE"/>
    <w:lvl w:ilvl="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874" w:hanging="11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28" w:hanging="1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82" w:hanging="1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836" w:hanging="1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491" w:hanging="1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145" w:hanging="1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99" w:hanging="1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453" w:hanging="118"/>
      </w:pPr>
      <w:rPr>
        <w:rFonts w:hint="default"/>
        <w:lang w:val="en-US" w:eastAsia="en-US" w:bidi="en-US"/>
      </w:rPr>
    </w:lvl>
  </w:abstractNum>
  <w:abstractNum w:abstractNumId="14">
    <w:nsid w:val="0DA945D4"/>
    <w:multiLevelType w:val="multilevel"/>
    <w:tmpl w:val="2F7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BE1384"/>
    <w:multiLevelType w:val="multilevel"/>
    <w:tmpl w:val="17BE1384"/>
    <w:lvl w:ilvl="0">
      <w:start w:val="1"/>
      <w:numFmt w:val="lowerRoman"/>
      <w:lvlText w:val="%1."/>
      <w:lvlJc w:val="righ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1CB33D3A"/>
    <w:multiLevelType w:val="hybridMultilevel"/>
    <w:tmpl w:val="30F82564"/>
    <w:lvl w:ilvl="0" w:tplc="F8905E96">
      <w:start w:val="4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22D85CA"/>
    <w:multiLevelType w:val="multilevel"/>
    <w:tmpl w:val="322D85CA"/>
    <w:lvl w:ilvl="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181" w:hanging="14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103" w:hanging="1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5" w:hanging="1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7" w:hanging="1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69" w:hanging="1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1" w:hanging="1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3" w:hanging="1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5" w:hanging="140"/>
      </w:pPr>
      <w:rPr>
        <w:rFonts w:hint="default"/>
        <w:lang w:val="en-US" w:eastAsia="en-US" w:bidi="en-US"/>
      </w:rPr>
    </w:lvl>
  </w:abstractNum>
  <w:abstractNum w:abstractNumId="18">
    <w:nsid w:val="39BE68F9"/>
    <w:multiLevelType w:val="hybridMultilevel"/>
    <w:tmpl w:val="41C214F8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AE77E49"/>
    <w:multiLevelType w:val="multilevel"/>
    <w:tmpl w:val="3AE77E49"/>
    <w:lvl w:ilvl="0">
      <w:start w:val="1"/>
      <w:numFmt w:val="lowerRoman"/>
      <w:lvlText w:val="%1."/>
      <w:lvlJc w:val="righ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DAA59EC"/>
    <w:multiLevelType w:val="multilevel"/>
    <w:tmpl w:val="3DAA59EC"/>
    <w:lvl w:ilvl="0">
      <w:start w:val="1"/>
      <w:numFmt w:val="lowerRoman"/>
      <w:lvlText w:val="%1."/>
      <w:lvlJc w:val="right"/>
      <w:pPr>
        <w:ind w:left="624" w:hanging="420"/>
      </w:pPr>
    </w:lvl>
    <w:lvl w:ilvl="1">
      <w:start w:val="1"/>
      <w:numFmt w:val="lowerLetter"/>
      <w:lvlText w:val="%2)"/>
      <w:lvlJc w:val="left"/>
      <w:pPr>
        <w:ind w:left="1044" w:hanging="420"/>
      </w:pPr>
    </w:lvl>
    <w:lvl w:ilvl="2">
      <w:start w:val="1"/>
      <w:numFmt w:val="lowerRoman"/>
      <w:lvlText w:val="%3."/>
      <w:lvlJc w:val="righ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lowerLetter"/>
      <w:lvlText w:val="%5)"/>
      <w:lvlJc w:val="left"/>
      <w:pPr>
        <w:ind w:left="2304" w:hanging="420"/>
      </w:pPr>
    </w:lvl>
    <w:lvl w:ilvl="5">
      <w:start w:val="1"/>
      <w:numFmt w:val="lowerRoman"/>
      <w:lvlText w:val="%6."/>
      <w:lvlJc w:val="righ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lowerLetter"/>
      <w:lvlText w:val="%8)"/>
      <w:lvlJc w:val="left"/>
      <w:pPr>
        <w:ind w:left="3564" w:hanging="420"/>
      </w:pPr>
    </w:lvl>
    <w:lvl w:ilvl="8">
      <w:start w:val="1"/>
      <w:numFmt w:val="lowerRoman"/>
      <w:lvlText w:val="%9."/>
      <w:lvlJc w:val="right"/>
      <w:pPr>
        <w:ind w:left="3984" w:hanging="420"/>
      </w:pPr>
    </w:lvl>
  </w:abstractNum>
  <w:abstractNum w:abstractNumId="21">
    <w:nsid w:val="407B7904"/>
    <w:multiLevelType w:val="hybridMultilevel"/>
    <w:tmpl w:val="E3B082D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BD3F89"/>
    <w:multiLevelType w:val="multilevel"/>
    <w:tmpl w:val="6F2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D7A74"/>
    <w:multiLevelType w:val="multilevel"/>
    <w:tmpl w:val="4C3D7A74"/>
    <w:lvl w:ilvl="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181" w:hanging="14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103" w:hanging="1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5" w:hanging="1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7" w:hanging="1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69" w:hanging="1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1" w:hanging="1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3" w:hanging="1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5" w:hanging="140"/>
      </w:pPr>
      <w:rPr>
        <w:rFonts w:hint="default"/>
        <w:lang w:val="en-US" w:eastAsia="en-US" w:bidi="en-US"/>
      </w:rPr>
    </w:lvl>
  </w:abstractNum>
  <w:abstractNum w:abstractNumId="24">
    <w:nsid w:val="4FB1061E"/>
    <w:multiLevelType w:val="hybridMultilevel"/>
    <w:tmpl w:val="BAA62C6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7646632"/>
    <w:multiLevelType w:val="multilevel"/>
    <w:tmpl w:val="57646632"/>
    <w:lvl w:ilvl="0">
      <w:start w:val="1"/>
      <w:numFmt w:val="lowerRoman"/>
      <w:lvlText w:val="%1."/>
      <w:lvlJc w:val="righ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9ADCABA"/>
    <w:multiLevelType w:val="multilevel"/>
    <w:tmpl w:val="59ADCABA"/>
    <w:lvl w:ilvl="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874" w:hanging="11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28" w:hanging="1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82" w:hanging="1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836" w:hanging="1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491" w:hanging="1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145" w:hanging="1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99" w:hanging="1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453" w:hanging="118"/>
      </w:pPr>
      <w:rPr>
        <w:rFonts w:hint="default"/>
        <w:lang w:val="en-US" w:eastAsia="en-US" w:bidi="en-US"/>
      </w:rPr>
    </w:lvl>
  </w:abstractNum>
  <w:abstractNum w:abstractNumId="27">
    <w:nsid w:val="5FFFB1A7"/>
    <w:multiLevelType w:val="multilevel"/>
    <w:tmpl w:val="5FFFB1A7"/>
    <w:lvl w:ilvl="0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308" w:hanging="14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57" w:hanging="1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5" w:hanging="1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4" w:hanging="1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2" w:hanging="1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51" w:hanging="1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9" w:hanging="1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8" w:hanging="140"/>
      </w:pPr>
      <w:rPr>
        <w:rFonts w:hint="default"/>
        <w:lang w:val="en-US" w:eastAsia="en-US" w:bidi="en-US"/>
      </w:rPr>
    </w:lvl>
  </w:abstractNum>
  <w:abstractNum w:abstractNumId="28">
    <w:nsid w:val="72AD3107"/>
    <w:multiLevelType w:val="hybridMultilevel"/>
    <w:tmpl w:val="50FC6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4C28B35"/>
    <w:multiLevelType w:val="multilevel"/>
    <w:tmpl w:val="74C28B35"/>
    <w:lvl w:ilvl="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181" w:hanging="14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103" w:hanging="1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5" w:hanging="1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7" w:hanging="1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69" w:hanging="1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1" w:hanging="1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3" w:hanging="1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5" w:hanging="140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23"/>
  </w:num>
  <w:num w:numId="5">
    <w:abstractNumId w:val="17"/>
  </w:num>
  <w:num w:numId="6">
    <w:abstractNumId w:val="2"/>
  </w:num>
  <w:num w:numId="7">
    <w:abstractNumId w:val="26"/>
  </w:num>
  <w:num w:numId="8">
    <w:abstractNumId w:val="1"/>
  </w:num>
  <w:num w:numId="9">
    <w:abstractNumId w:val="0"/>
  </w:num>
  <w:num w:numId="10">
    <w:abstractNumId w:val="13"/>
  </w:num>
  <w:num w:numId="11">
    <w:abstractNumId w:val="25"/>
  </w:num>
  <w:num w:numId="12">
    <w:abstractNumId w:val="19"/>
  </w:num>
  <w:num w:numId="13">
    <w:abstractNumId w:val="14"/>
  </w:num>
  <w:num w:numId="14">
    <w:abstractNumId w:val="22"/>
  </w:num>
  <w:num w:numId="15">
    <w:abstractNumId w:val="24"/>
  </w:num>
  <w:num w:numId="16">
    <w:abstractNumId w:val="21"/>
  </w:num>
  <w:num w:numId="17">
    <w:abstractNumId w:val="28"/>
  </w:num>
  <w:num w:numId="18">
    <w:abstractNumId w:val="18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12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409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7042"/>
    <w:rsid w:val="00000856"/>
    <w:rsid w:val="00006969"/>
    <w:rsid w:val="00014DA1"/>
    <w:rsid w:val="00016F59"/>
    <w:rsid w:val="000208E4"/>
    <w:rsid w:val="00021F1F"/>
    <w:rsid w:val="00024E6C"/>
    <w:rsid w:val="00025259"/>
    <w:rsid w:val="00036438"/>
    <w:rsid w:val="0004069F"/>
    <w:rsid w:val="00050A6D"/>
    <w:rsid w:val="000729E9"/>
    <w:rsid w:val="00074358"/>
    <w:rsid w:val="00087D57"/>
    <w:rsid w:val="00091C98"/>
    <w:rsid w:val="000939F3"/>
    <w:rsid w:val="00097AFB"/>
    <w:rsid w:val="000B76C4"/>
    <w:rsid w:val="000C0EE3"/>
    <w:rsid w:val="000C54BF"/>
    <w:rsid w:val="000D68A9"/>
    <w:rsid w:val="000E211F"/>
    <w:rsid w:val="000E5305"/>
    <w:rsid w:val="000E6CB4"/>
    <w:rsid w:val="000F173D"/>
    <w:rsid w:val="00130669"/>
    <w:rsid w:val="001319DF"/>
    <w:rsid w:val="00143A73"/>
    <w:rsid w:val="00146E8B"/>
    <w:rsid w:val="0016011F"/>
    <w:rsid w:val="00163C1B"/>
    <w:rsid w:val="00165EE4"/>
    <w:rsid w:val="00174A0E"/>
    <w:rsid w:val="00194C36"/>
    <w:rsid w:val="001A3D27"/>
    <w:rsid w:val="001A4BBB"/>
    <w:rsid w:val="001A6689"/>
    <w:rsid w:val="001C168C"/>
    <w:rsid w:val="001C6731"/>
    <w:rsid w:val="001D1461"/>
    <w:rsid w:val="001D294B"/>
    <w:rsid w:val="001D6DAF"/>
    <w:rsid w:val="001F126F"/>
    <w:rsid w:val="001F16C7"/>
    <w:rsid w:val="001F348A"/>
    <w:rsid w:val="001F5527"/>
    <w:rsid w:val="001F6A8D"/>
    <w:rsid w:val="001F71FF"/>
    <w:rsid w:val="00200D25"/>
    <w:rsid w:val="0020494C"/>
    <w:rsid w:val="00212D9F"/>
    <w:rsid w:val="00216035"/>
    <w:rsid w:val="00225013"/>
    <w:rsid w:val="002319CE"/>
    <w:rsid w:val="00232BAC"/>
    <w:rsid w:val="00232DFA"/>
    <w:rsid w:val="00234A7B"/>
    <w:rsid w:val="00234E63"/>
    <w:rsid w:val="00236D96"/>
    <w:rsid w:val="00253E7C"/>
    <w:rsid w:val="002550FE"/>
    <w:rsid w:val="002670F4"/>
    <w:rsid w:val="0028116D"/>
    <w:rsid w:val="00282289"/>
    <w:rsid w:val="00283052"/>
    <w:rsid w:val="00283F9D"/>
    <w:rsid w:val="002870EC"/>
    <w:rsid w:val="00295D9F"/>
    <w:rsid w:val="002C224F"/>
    <w:rsid w:val="002C2FA8"/>
    <w:rsid w:val="002D0010"/>
    <w:rsid w:val="002D5DDA"/>
    <w:rsid w:val="002E1307"/>
    <w:rsid w:val="002E33CF"/>
    <w:rsid w:val="002F27CC"/>
    <w:rsid w:val="002F4B7D"/>
    <w:rsid w:val="0030034A"/>
    <w:rsid w:val="00305132"/>
    <w:rsid w:val="003118CF"/>
    <w:rsid w:val="0031660C"/>
    <w:rsid w:val="00321A55"/>
    <w:rsid w:val="003247D5"/>
    <w:rsid w:val="00324BE2"/>
    <w:rsid w:val="00332969"/>
    <w:rsid w:val="003425AE"/>
    <w:rsid w:val="00355016"/>
    <w:rsid w:val="00380053"/>
    <w:rsid w:val="00385DA1"/>
    <w:rsid w:val="00386B0F"/>
    <w:rsid w:val="003B2770"/>
    <w:rsid w:val="003C7851"/>
    <w:rsid w:val="003D2359"/>
    <w:rsid w:val="003D5574"/>
    <w:rsid w:val="003E3BE6"/>
    <w:rsid w:val="003F0525"/>
    <w:rsid w:val="003F3A80"/>
    <w:rsid w:val="003F7840"/>
    <w:rsid w:val="004064BA"/>
    <w:rsid w:val="004112DC"/>
    <w:rsid w:val="004150CA"/>
    <w:rsid w:val="004219F2"/>
    <w:rsid w:val="004246C7"/>
    <w:rsid w:val="004259B1"/>
    <w:rsid w:val="00426D32"/>
    <w:rsid w:val="00427753"/>
    <w:rsid w:val="00433442"/>
    <w:rsid w:val="0043516B"/>
    <w:rsid w:val="00435D9E"/>
    <w:rsid w:val="00437AE5"/>
    <w:rsid w:val="0044095F"/>
    <w:rsid w:val="00446B3A"/>
    <w:rsid w:val="00451350"/>
    <w:rsid w:val="00451D13"/>
    <w:rsid w:val="00454265"/>
    <w:rsid w:val="0046460A"/>
    <w:rsid w:val="004757D2"/>
    <w:rsid w:val="00475B05"/>
    <w:rsid w:val="00483573"/>
    <w:rsid w:val="004968B2"/>
    <w:rsid w:val="004B1D50"/>
    <w:rsid w:val="004B79C4"/>
    <w:rsid w:val="00513D8B"/>
    <w:rsid w:val="00515025"/>
    <w:rsid w:val="00527A37"/>
    <w:rsid w:val="00536756"/>
    <w:rsid w:val="00545D8D"/>
    <w:rsid w:val="00561313"/>
    <w:rsid w:val="00561C15"/>
    <w:rsid w:val="005638C2"/>
    <w:rsid w:val="00566C88"/>
    <w:rsid w:val="00567D0D"/>
    <w:rsid w:val="00576F7A"/>
    <w:rsid w:val="00580429"/>
    <w:rsid w:val="00581365"/>
    <w:rsid w:val="0058198F"/>
    <w:rsid w:val="005B4603"/>
    <w:rsid w:val="005C6BF5"/>
    <w:rsid w:val="005C6CA3"/>
    <w:rsid w:val="005C7374"/>
    <w:rsid w:val="005D59C3"/>
    <w:rsid w:val="005E0F3F"/>
    <w:rsid w:val="005E406B"/>
    <w:rsid w:val="005E771C"/>
    <w:rsid w:val="005F3CC3"/>
    <w:rsid w:val="005F6AD8"/>
    <w:rsid w:val="006017C8"/>
    <w:rsid w:val="0061053F"/>
    <w:rsid w:val="00612C80"/>
    <w:rsid w:val="0061736E"/>
    <w:rsid w:val="00627591"/>
    <w:rsid w:val="00640A2B"/>
    <w:rsid w:val="00643BAD"/>
    <w:rsid w:val="006520DE"/>
    <w:rsid w:val="006649AE"/>
    <w:rsid w:val="00666376"/>
    <w:rsid w:val="006672D4"/>
    <w:rsid w:val="00670155"/>
    <w:rsid w:val="00675345"/>
    <w:rsid w:val="00683C36"/>
    <w:rsid w:val="0068538C"/>
    <w:rsid w:val="00697A36"/>
    <w:rsid w:val="006A6FDC"/>
    <w:rsid w:val="006B6619"/>
    <w:rsid w:val="006E346B"/>
    <w:rsid w:val="006E6052"/>
    <w:rsid w:val="006E6E87"/>
    <w:rsid w:val="006F78F9"/>
    <w:rsid w:val="0071701C"/>
    <w:rsid w:val="00727348"/>
    <w:rsid w:val="00731903"/>
    <w:rsid w:val="00732883"/>
    <w:rsid w:val="0073649D"/>
    <w:rsid w:val="007409DF"/>
    <w:rsid w:val="00741E3C"/>
    <w:rsid w:val="00750979"/>
    <w:rsid w:val="00752B2B"/>
    <w:rsid w:val="007532F7"/>
    <w:rsid w:val="00755859"/>
    <w:rsid w:val="00757414"/>
    <w:rsid w:val="00764FA8"/>
    <w:rsid w:val="00766C53"/>
    <w:rsid w:val="00771208"/>
    <w:rsid w:val="0077465E"/>
    <w:rsid w:val="00784D3B"/>
    <w:rsid w:val="007B4411"/>
    <w:rsid w:val="007B5CF5"/>
    <w:rsid w:val="007C3ED2"/>
    <w:rsid w:val="007C4D2C"/>
    <w:rsid w:val="007D2E61"/>
    <w:rsid w:val="007D4C82"/>
    <w:rsid w:val="007E4FA3"/>
    <w:rsid w:val="007E5D90"/>
    <w:rsid w:val="007E7A24"/>
    <w:rsid w:val="007F58AA"/>
    <w:rsid w:val="007F6FAF"/>
    <w:rsid w:val="0081145A"/>
    <w:rsid w:val="00816B99"/>
    <w:rsid w:val="00832198"/>
    <w:rsid w:val="00846741"/>
    <w:rsid w:val="0086411D"/>
    <w:rsid w:val="00881793"/>
    <w:rsid w:val="00884960"/>
    <w:rsid w:val="00886FEB"/>
    <w:rsid w:val="00897671"/>
    <w:rsid w:val="0089773E"/>
    <w:rsid w:val="008B7099"/>
    <w:rsid w:val="008C66BA"/>
    <w:rsid w:val="008D19C9"/>
    <w:rsid w:val="008D3177"/>
    <w:rsid w:val="008E27C6"/>
    <w:rsid w:val="008E642D"/>
    <w:rsid w:val="008F0A94"/>
    <w:rsid w:val="009140A4"/>
    <w:rsid w:val="009146DB"/>
    <w:rsid w:val="00915B59"/>
    <w:rsid w:val="00917DD2"/>
    <w:rsid w:val="00924199"/>
    <w:rsid w:val="009252E3"/>
    <w:rsid w:val="009261B2"/>
    <w:rsid w:val="00966AE9"/>
    <w:rsid w:val="00971D3A"/>
    <w:rsid w:val="009845F8"/>
    <w:rsid w:val="009B689F"/>
    <w:rsid w:val="009C1232"/>
    <w:rsid w:val="009C2A92"/>
    <w:rsid w:val="009E4041"/>
    <w:rsid w:val="009F0BA4"/>
    <w:rsid w:val="009F3EA1"/>
    <w:rsid w:val="009F5F9C"/>
    <w:rsid w:val="00A069B8"/>
    <w:rsid w:val="00A12207"/>
    <w:rsid w:val="00A2369C"/>
    <w:rsid w:val="00A46932"/>
    <w:rsid w:val="00A50350"/>
    <w:rsid w:val="00A564AB"/>
    <w:rsid w:val="00A6036A"/>
    <w:rsid w:val="00A62B2D"/>
    <w:rsid w:val="00A8104D"/>
    <w:rsid w:val="00A816BC"/>
    <w:rsid w:val="00A81CEA"/>
    <w:rsid w:val="00A8213B"/>
    <w:rsid w:val="00A866CF"/>
    <w:rsid w:val="00AA1774"/>
    <w:rsid w:val="00AC3F08"/>
    <w:rsid w:val="00AE214D"/>
    <w:rsid w:val="00AF3330"/>
    <w:rsid w:val="00B11A5B"/>
    <w:rsid w:val="00B21E59"/>
    <w:rsid w:val="00B24973"/>
    <w:rsid w:val="00B30E31"/>
    <w:rsid w:val="00B353D0"/>
    <w:rsid w:val="00B35F0E"/>
    <w:rsid w:val="00B507A5"/>
    <w:rsid w:val="00B56E1D"/>
    <w:rsid w:val="00B61631"/>
    <w:rsid w:val="00B6352C"/>
    <w:rsid w:val="00B65C23"/>
    <w:rsid w:val="00B8329D"/>
    <w:rsid w:val="00B84C22"/>
    <w:rsid w:val="00BA3383"/>
    <w:rsid w:val="00BA3519"/>
    <w:rsid w:val="00BA3752"/>
    <w:rsid w:val="00BA6704"/>
    <w:rsid w:val="00BB60EC"/>
    <w:rsid w:val="00BC61D3"/>
    <w:rsid w:val="00BE63C0"/>
    <w:rsid w:val="00BF0454"/>
    <w:rsid w:val="00BF143F"/>
    <w:rsid w:val="00C02709"/>
    <w:rsid w:val="00C13DBA"/>
    <w:rsid w:val="00C165CB"/>
    <w:rsid w:val="00C17C02"/>
    <w:rsid w:val="00C22ECB"/>
    <w:rsid w:val="00C37804"/>
    <w:rsid w:val="00C40C9F"/>
    <w:rsid w:val="00C51508"/>
    <w:rsid w:val="00C55D74"/>
    <w:rsid w:val="00C56077"/>
    <w:rsid w:val="00C60454"/>
    <w:rsid w:val="00C60578"/>
    <w:rsid w:val="00C747E2"/>
    <w:rsid w:val="00C87367"/>
    <w:rsid w:val="00C94AC9"/>
    <w:rsid w:val="00C97BA3"/>
    <w:rsid w:val="00CA148D"/>
    <w:rsid w:val="00CA581F"/>
    <w:rsid w:val="00CB0736"/>
    <w:rsid w:val="00CB542B"/>
    <w:rsid w:val="00CD3AB0"/>
    <w:rsid w:val="00CD6583"/>
    <w:rsid w:val="00CF1215"/>
    <w:rsid w:val="00D00C16"/>
    <w:rsid w:val="00D13535"/>
    <w:rsid w:val="00D139E6"/>
    <w:rsid w:val="00D1523D"/>
    <w:rsid w:val="00D2075F"/>
    <w:rsid w:val="00D3567E"/>
    <w:rsid w:val="00D43295"/>
    <w:rsid w:val="00D46155"/>
    <w:rsid w:val="00D46458"/>
    <w:rsid w:val="00D46D35"/>
    <w:rsid w:val="00D47233"/>
    <w:rsid w:val="00D479A0"/>
    <w:rsid w:val="00D55BD8"/>
    <w:rsid w:val="00D5768C"/>
    <w:rsid w:val="00D607AB"/>
    <w:rsid w:val="00D65702"/>
    <w:rsid w:val="00D6592E"/>
    <w:rsid w:val="00D70C02"/>
    <w:rsid w:val="00D86FF6"/>
    <w:rsid w:val="00DB3ADD"/>
    <w:rsid w:val="00DB5798"/>
    <w:rsid w:val="00DB7C88"/>
    <w:rsid w:val="00DC1DC4"/>
    <w:rsid w:val="00DC725B"/>
    <w:rsid w:val="00DE1D6D"/>
    <w:rsid w:val="00DF232E"/>
    <w:rsid w:val="00DF47B1"/>
    <w:rsid w:val="00E02CF6"/>
    <w:rsid w:val="00E07D64"/>
    <w:rsid w:val="00E12FC6"/>
    <w:rsid w:val="00E215B7"/>
    <w:rsid w:val="00E2365B"/>
    <w:rsid w:val="00E2701D"/>
    <w:rsid w:val="00E358C3"/>
    <w:rsid w:val="00E4213D"/>
    <w:rsid w:val="00E620B3"/>
    <w:rsid w:val="00E633A1"/>
    <w:rsid w:val="00E659CE"/>
    <w:rsid w:val="00E76736"/>
    <w:rsid w:val="00E800CD"/>
    <w:rsid w:val="00E95688"/>
    <w:rsid w:val="00E970F2"/>
    <w:rsid w:val="00EA0DF3"/>
    <w:rsid w:val="00EA60B9"/>
    <w:rsid w:val="00EA6A75"/>
    <w:rsid w:val="00EB1FAE"/>
    <w:rsid w:val="00EB5036"/>
    <w:rsid w:val="00ED23B6"/>
    <w:rsid w:val="00EE1DFA"/>
    <w:rsid w:val="00EE27AB"/>
    <w:rsid w:val="00F0140F"/>
    <w:rsid w:val="00F103C9"/>
    <w:rsid w:val="00F1718A"/>
    <w:rsid w:val="00F30E52"/>
    <w:rsid w:val="00F43078"/>
    <w:rsid w:val="00F50119"/>
    <w:rsid w:val="00F61FCC"/>
    <w:rsid w:val="00F67FD3"/>
    <w:rsid w:val="00F7658F"/>
    <w:rsid w:val="00F76EEE"/>
    <w:rsid w:val="00F77042"/>
    <w:rsid w:val="00F9441D"/>
    <w:rsid w:val="00F95AA1"/>
    <w:rsid w:val="00FA20E0"/>
    <w:rsid w:val="00FB09AF"/>
    <w:rsid w:val="00FB0A45"/>
    <w:rsid w:val="00FB1CB0"/>
    <w:rsid w:val="00FD19FE"/>
    <w:rsid w:val="00FD5503"/>
    <w:rsid w:val="00FE7610"/>
    <w:rsid w:val="01587FCA"/>
    <w:rsid w:val="016D281C"/>
    <w:rsid w:val="021D39D6"/>
    <w:rsid w:val="028162E8"/>
    <w:rsid w:val="04133440"/>
    <w:rsid w:val="045F0A95"/>
    <w:rsid w:val="07EA5E0B"/>
    <w:rsid w:val="08155AD5"/>
    <w:rsid w:val="08244DB0"/>
    <w:rsid w:val="0A251900"/>
    <w:rsid w:val="0AC26803"/>
    <w:rsid w:val="0AC93A54"/>
    <w:rsid w:val="0AF70853"/>
    <w:rsid w:val="0BDD188F"/>
    <w:rsid w:val="0BF23E35"/>
    <w:rsid w:val="0D210340"/>
    <w:rsid w:val="0DE42C56"/>
    <w:rsid w:val="0DFE6C4D"/>
    <w:rsid w:val="0E1B273F"/>
    <w:rsid w:val="0E8D1F3B"/>
    <w:rsid w:val="0FBB439B"/>
    <w:rsid w:val="10970DA0"/>
    <w:rsid w:val="11551A77"/>
    <w:rsid w:val="120B6FA0"/>
    <w:rsid w:val="131C4242"/>
    <w:rsid w:val="1403634F"/>
    <w:rsid w:val="149A47BB"/>
    <w:rsid w:val="15742A76"/>
    <w:rsid w:val="17244FE9"/>
    <w:rsid w:val="173B0F93"/>
    <w:rsid w:val="176905DA"/>
    <w:rsid w:val="180C2E29"/>
    <w:rsid w:val="186835DB"/>
    <w:rsid w:val="1A6A27C0"/>
    <w:rsid w:val="1AFC4372"/>
    <w:rsid w:val="1B8E2862"/>
    <w:rsid w:val="1BA83F7A"/>
    <w:rsid w:val="1D6941B0"/>
    <w:rsid w:val="1E025BF8"/>
    <w:rsid w:val="1E172762"/>
    <w:rsid w:val="1E725B1A"/>
    <w:rsid w:val="1F2D117E"/>
    <w:rsid w:val="1FA90CB9"/>
    <w:rsid w:val="1FAB6DC7"/>
    <w:rsid w:val="202F762B"/>
    <w:rsid w:val="20DF5F44"/>
    <w:rsid w:val="211901B5"/>
    <w:rsid w:val="21321034"/>
    <w:rsid w:val="21DE3AE5"/>
    <w:rsid w:val="22157221"/>
    <w:rsid w:val="233D5002"/>
    <w:rsid w:val="24177039"/>
    <w:rsid w:val="245F2BDA"/>
    <w:rsid w:val="246508DE"/>
    <w:rsid w:val="248214E9"/>
    <w:rsid w:val="25564300"/>
    <w:rsid w:val="25E54D75"/>
    <w:rsid w:val="2681147D"/>
    <w:rsid w:val="26FD6840"/>
    <w:rsid w:val="27635FC0"/>
    <w:rsid w:val="279976CE"/>
    <w:rsid w:val="27CC4341"/>
    <w:rsid w:val="27F82F12"/>
    <w:rsid w:val="28937B07"/>
    <w:rsid w:val="2908267D"/>
    <w:rsid w:val="294E7267"/>
    <w:rsid w:val="297E645C"/>
    <w:rsid w:val="29A03ACC"/>
    <w:rsid w:val="2A033FCE"/>
    <w:rsid w:val="2A283AA6"/>
    <w:rsid w:val="2A4D0393"/>
    <w:rsid w:val="2CD109AB"/>
    <w:rsid w:val="2D80300C"/>
    <w:rsid w:val="2DDA599D"/>
    <w:rsid w:val="2E5275B8"/>
    <w:rsid w:val="2E67073F"/>
    <w:rsid w:val="2FCA5546"/>
    <w:rsid w:val="30036899"/>
    <w:rsid w:val="30C020E2"/>
    <w:rsid w:val="31174B6C"/>
    <w:rsid w:val="31375223"/>
    <w:rsid w:val="32ED14D5"/>
    <w:rsid w:val="341F2CE4"/>
    <w:rsid w:val="348B6305"/>
    <w:rsid w:val="35253900"/>
    <w:rsid w:val="356B6E87"/>
    <w:rsid w:val="35C046BA"/>
    <w:rsid w:val="35CA3952"/>
    <w:rsid w:val="36162009"/>
    <w:rsid w:val="362C640A"/>
    <w:rsid w:val="36FF1B18"/>
    <w:rsid w:val="383F10E7"/>
    <w:rsid w:val="3A7B1232"/>
    <w:rsid w:val="3AAE3490"/>
    <w:rsid w:val="3B050755"/>
    <w:rsid w:val="3BEE30D2"/>
    <w:rsid w:val="3C5C365A"/>
    <w:rsid w:val="3C8A0FE7"/>
    <w:rsid w:val="3CB750B2"/>
    <w:rsid w:val="3DE526DE"/>
    <w:rsid w:val="3EFD3D2E"/>
    <w:rsid w:val="3F57505A"/>
    <w:rsid w:val="3FAA72CE"/>
    <w:rsid w:val="3FE67C52"/>
    <w:rsid w:val="40192FB8"/>
    <w:rsid w:val="40FF5544"/>
    <w:rsid w:val="41170EC4"/>
    <w:rsid w:val="41674474"/>
    <w:rsid w:val="424A4BFE"/>
    <w:rsid w:val="42726C58"/>
    <w:rsid w:val="42815BCE"/>
    <w:rsid w:val="42CF62BB"/>
    <w:rsid w:val="42F5631F"/>
    <w:rsid w:val="43877F83"/>
    <w:rsid w:val="45203DD7"/>
    <w:rsid w:val="46464321"/>
    <w:rsid w:val="47AF1A75"/>
    <w:rsid w:val="47D614C9"/>
    <w:rsid w:val="49212232"/>
    <w:rsid w:val="49247FE1"/>
    <w:rsid w:val="4A396570"/>
    <w:rsid w:val="4B1F7D9E"/>
    <w:rsid w:val="4B7A14C2"/>
    <w:rsid w:val="4B8978A4"/>
    <w:rsid w:val="4C3E4571"/>
    <w:rsid w:val="4C7523EC"/>
    <w:rsid w:val="4D776F16"/>
    <w:rsid w:val="4DC6429C"/>
    <w:rsid w:val="4EB3074A"/>
    <w:rsid w:val="4F621625"/>
    <w:rsid w:val="50650A24"/>
    <w:rsid w:val="506546C4"/>
    <w:rsid w:val="520C255D"/>
    <w:rsid w:val="53067DE6"/>
    <w:rsid w:val="53196756"/>
    <w:rsid w:val="53674D53"/>
    <w:rsid w:val="542A6BBA"/>
    <w:rsid w:val="5494580E"/>
    <w:rsid w:val="54C64E59"/>
    <w:rsid w:val="54E40AA5"/>
    <w:rsid w:val="55491308"/>
    <w:rsid w:val="59550155"/>
    <w:rsid w:val="59867B4A"/>
    <w:rsid w:val="59E014EE"/>
    <w:rsid w:val="5A454C1A"/>
    <w:rsid w:val="5A644DAC"/>
    <w:rsid w:val="5B573F54"/>
    <w:rsid w:val="5B7D037B"/>
    <w:rsid w:val="5CC012EF"/>
    <w:rsid w:val="5DC35A52"/>
    <w:rsid w:val="5E281705"/>
    <w:rsid w:val="5EC34556"/>
    <w:rsid w:val="5F1B2B0A"/>
    <w:rsid w:val="5FC511C6"/>
    <w:rsid w:val="5FD92916"/>
    <w:rsid w:val="5FFE3A97"/>
    <w:rsid w:val="60113AB3"/>
    <w:rsid w:val="60B14835"/>
    <w:rsid w:val="613177BF"/>
    <w:rsid w:val="621F31FA"/>
    <w:rsid w:val="62E0754D"/>
    <w:rsid w:val="64835995"/>
    <w:rsid w:val="672C19E5"/>
    <w:rsid w:val="6753690C"/>
    <w:rsid w:val="679B0E03"/>
    <w:rsid w:val="683A4763"/>
    <w:rsid w:val="68473A19"/>
    <w:rsid w:val="68AE6173"/>
    <w:rsid w:val="6AA91EC7"/>
    <w:rsid w:val="6B5039E5"/>
    <w:rsid w:val="6B64580B"/>
    <w:rsid w:val="6BB97125"/>
    <w:rsid w:val="6BD9587C"/>
    <w:rsid w:val="6CBD67CF"/>
    <w:rsid w:val="6CD0463F"/>
    <w:rsid w:val="6CFE3357"/>
    <w:rsid w:val="6D14375B"/>
    <w:rsid w:val="6D3517E0"/>
    <w:rsid w:val="6DA05DA4"/>
    <w:rsid w:val="6DDE5EE6"/>
    <w:rsid w:val="6DF50C9F"/>
    <w:rsid w:val="6E11272E"/>
    <w:rsid w:val="6FA15162"/>
    <w:rsid w:val="6FC76513"/>
    <w:rsid w:val="6FEE0B5B"/>
    <w:rsid w:val="70751F1B"/>
    <w:rsid w:val="70833F38"/>
    <w:rsid w:val="70F06671"/>
    <w:rsid w:val="721F56A8"/>
    <w:rsid w:val="734671BD"/>
    <w:rsid w:val="73DE00EE"/>
    <w:rsid w:val="73E61A56"/>
    <w:rsid w:val="7429175F"/>
    <w:rsid w:val="748310B0"/>
    <w:rsid w:val="748C0A41"/>
    <w:rsid w:val="74A50C1A"/>
    <w:rsid w:val="74D24D2E"/>
    <w:rsid w:val="75335F9D"/>
    <w:rsid w:val="754E322F"/>
    <w:rsid w:val="755C1D98"/>
    <w:rsid w:val="75792596"/>
    <w:rsid w:val="75CA1E2A"/>
    <w:rsid w:val="76160CAB"/>
    <w:rsid w:val="765C29CB"/>
    <w:rsid w:val="7669632B"/>
    <w:rsid w:val="77444FB5"/>
    <w:rsid w:val="77E61E66"/>
    <w:rsid w:val="781B04B3"/>
    <w:rsid w:val="78BE6D36"/>
    <w:rsid w:val="79372BB7"/>
    <w:rsid w:val="79572BFC"/>
    <w:rsid w:val="79933649"/>
    <w:rsid w:val="799940F5"/>
    <w:rsid w:val="79E2674A"/>
    <w:rsid w:val="7B4655E6"/>
    <w:rsid w:val="7B4E29A4"/>
    <w:rsid w:val="7BB03DE3"/>
    <w:rsid w:val="7C7768E7"/>
    <w:rsid w:val="7CA35FCC"/>
    <w:rsid w:val="7D5061E5"/>
    <w:rsid w:val="7E81350D"/>
    <w:rsid w:val="7EDF0DE5"/>
    <w:rsid w:val="7F89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D19C9"/>
    <w:pPr>
      <w:widowControl w:val="0"/>
      <w:spacing w:after="160" w:line="259" w:lineRule="auto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1"/>
    <w:next w:val="a1"/>
    <w:uiPriority w:val="9"/>
    <w:qFormat/>
    <w:rsid w:val="008D19C9"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1">
    <w:name w:val="heading 2"/>
    <w:basedOn w:val="a1"/>
    <w:next w:val="a1"/>
    <w:uiPriority w:val="1"/>
    <w:qFormat/>
    <w:rsid w:val="008D19C9"/>
    <w:pPr>
      <w:ind w:left="113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 w:bidi="en-US"/>
    </w:rPr>
  </w:style>
  <w:style w:type="paragraph" w:styleId="31">
    <w:name w:val="heading 3"/>
    <w:basedOn w:val="a1"/>
    <w:next w:val="a1"/>
    <w:link w:val="3Char"/>
    <w:semiHidden/>
    <w:unhideWhenUsed/>
    <w:qFormat/>
    <w:rsid w:val="00640A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semiHidden/>
    <w:unhideWhenUsed/>
    <w:qFormat/>
    <w:rsid w:val="00640A2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semiHidden/>
    <w:unhideWhenUsed/>
    <w:qFormat/>
    <w:rsid w:val="00640A2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640A2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semiHidden/>
    <w:unhideWhenUsed/>
    <w:qFormat/>
    <w:rsid w:val="00640A2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semiHidden/>
    <w:unhideWhenUsed/>
    <w:qFormat/>
    <w:rsid w:val="00640A2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semiHidden/>
    <w:unhideWhenUsed/>
    <w:qFormat/>
    <w:rsid w:val="00640A2B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Char"/>
    <w:uiPriority w:val="1"/>
    <w:qFormat/>
    <w:rsid w:val="008D19C9"/>
    <w:rPr>
      <w:rFonts w:ascii="Arial Unicode MS" w:eastAsia="Arial Unicode MS" w:hAnsi="Arial Unicode MS" w:cs="Arial Unicode MS"/>
      <w:sz w:val="24"/>
      <w:szCs w:val="24"/>
      <w:lang w:eastAsia="en-US" w:bidi="en-US"/>
    </w:rPr>
  </w:style>
  <w:style w:type="paragraph" w:styleId="a6">
    <w:name w:val="footer"/>
    <w:basedOn w:val="a1"/>
    <w:link w:val="Char0"/>
    <w:uiPriority w:val="99"/>
    <w:qFormat/>
    <w:rsid w:val="008D19C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1"/>
    <w:rsid w:val="008D19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8">
    <w:name w:val="Normal (Web)"/>
    <w:basedOn w:val="a1"/>
    <w:uiPriority w:val="99"/>
    <w:qFormat/>
    <w:rsid w:val="008D19C9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3"/>
    <w:uiPriority w:val="99"/>
    <w:qFormat/>
    <w:rsid w:val="008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D19C9"/>
    <w:rPr>
      <w:b/>
      <w:bCs/>
    </w:rPr>
  </w:style>
  <w:style w:type="character" w:styleId="ab">
    <w:name w:val="page number"/>
    <w:basedOn w:val="a2"/>
    <w:uiPriority w:val="99"/>
    <w:qFormat/>
    <w:rsid w:val="008D19C9"/>
  </w:style>
  <w:style w:type="character" w:styleId="ac">
    <w:name w:val="Hyperlink"/>
    <w:uiPriority w:val="99"/>
    <w:qFormat/>
    <w:rsid w:val="008D19C9"/>
    <w:rPr>
      <w:color w:val="0563C1"/>
      <w:u w:val="single"/>
    </w:rPr>
  </w:style>
  <w:style w:type="paragraph" w:customStyle="1" w:styleId="10">
    <w:name w:val="列出段落1"/>
    <w:basedOn w:val="a1"/>
    <w:uiPriority w:val="99"/>
    <w:qFormat/>
    <w:rsid w:val="008D19C9"/>
    <w:pPr>
      <w:spacing w:after="0" w:line="240" w:lineRule="auto"/>
      <w:ind w:firstLineChars="200" w:firstLine="420"/>
    </w:pPr>
    <w:rPr>
      <w:sz w:val="24"/>
      <w:szCs w:val="24"/>
    </w:rPr>
  </w:style>
  <w:style w:type="paragraph" w:customStyle="1" w:styleId="11">
    <w:name w:val="列表段落1"/>
    <w:basedOn w:val="a1"/>
    <w:link w:val="1Char"/>
    <w:uiPriority w:val="99"/>
    <w:qFormat/>
    <w:rsid w:val="008D19C9"/>
    <w:pPr>
      <w:ind w:left="720"/>
    </w:pPr>
  </w:style>
  <w:style w:type="paragraph" w:customStyle="1" w:styleId="ListParagraph1">
    <w:name w:val="List Paragraph1"/>
    <w:basedOn w:val="a1"/>
    <w:link w:val="ListParagraph1Char"/>
    <w:uiPriority w:val="99"/>
    <w:qFormat/>
    <w:rsid w:val="008D19C9"/>
    <w:pPr>
      <w:ind w:firstLineChars="200" w:firstLine="420"/>
    </w:pPr>
  </w:style>
  <w:style w:type="paragraph" w:customStyle="1" w:styleId="12">
    <w:name w:val="清單段落1"/>
    <w:basedOn w:val="a1"/>
    <w:link w:val="1Char0"/>
    <w:uiPriority w:val="99"/>
    <w:unhideWhenUsed/>
    <w:qFormat/>
    <w:rsid w:val="008D19C9"/>
    <w:pPr>
      <w:ind w:leftChars="200" w:left="480"/>
    </w:pPr>
  </w:style>
  <w:style w:type="paragraph" w:styleId="ad">
    <w:name w:val="List Paragraph"/>
    <w:basedOn w:val="a1"/>
    <w:link w:val="Char1"/>
    <w:uiPriority w:val="99"/>
    <w:unhideWhenUsed/>
    <w:qFormat/>
    <w:rsid w:val="008D19C9"/>
    <w:pPr>
      <w:ind w:firstLineChars="200" w:firstLine="420"/>
    </w:pPr>
  </w:style>
  <w:style w:type="paragraph" w:customStyle="1" w:styleId="ql-align-justify">
    <w:name w:val="ql-align-justify"/>
    <w:basedOn w:val="a1"/>
    <w:link w:val="ql-align-justifyChar"/>
    <w:qFormat/>
    <w:rsid w:val="008D19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列表段落1 Char"/>
    <w:link w:val="11"/>
    <w:uiPriority w:val="99"/>
    <w:qFormat/>
    <w:rsid w:val="008D19C9"/>
  </w:style>
  <w:style w:type="character" w:customStyle="1" w:styleId="ListParagraph1Char">
    <w:name w:val="List Paragraph1 Char"/>
    <w:link w:val="ListParagraph1"/>
    <w:uiPriority w:val="99"/>
    <w:qFormat/>
    <w:rsid w:val="008D19C9"/>
  </w:style>
  <w:style w:type="character" w:customStyle="1" w:styleId="Char1">
    <w:name w:val="列出段落 Char"/>
    <w:link w:val="ad"/>
    <w:uiPriority w:val="99"/>
    <w:qFormat/>
    <w:rsid w:val="008D19C9"/>
  </w:style>
  <w:style w:type="character" w:customStyle="1" w:styleId="1Char0">
    <w:name w:val="清單段落1 Char"/>
    <w:link w:val="12"/>
    <w:uiPriority w:val="99"/>
    <w:qFormat/>
    <w:rsid w:val="008D19C9"/>
  </w:style>
  <w:style w:type="character" w:customStyle="1" w:styleId="ql-align-justifyChar">
    <w:name w:val="ql-align-justify Char"/>
    <w:link w:val="ql-align-justify"/>
    <w:qFormat/>
    <w:rsid w:val="008D19C9"/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8D19C9"/>
    <w:pPr>
      <w:ind w:left="107"/>
    </w:pPr>
    <w:rPr>
      <w:rFonts w:ascii="Times New Roman" w:eastAsia="Times New Roman" w:hAnsi="Times New Roman" w:cs="Times New Roman"/>
      <w:lang w:eastAsia="en-US" w:bidi="en-US"/>
    </w:rPr>
  </w:style>
  <w:style w:type="paragraph" w:styleId="ae">
    <w:name w:val="Balloon Text"/>
    <w:basedOn w:val="a1"/>
    <w:link w:val="Char2"/>
    <w:rsid w:val="00FD19FE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2"/>
    <w:link w:val="ae"/>
    <w:rsid w:val="00FD19FE"/>
    <w:rPr>
      <w:rFonts w:ascii="Calibri" w:hAnsi="Calibri" w:cs="Calibri"/>
      <w:kern w:val="2"/>
      <w:sz w:val="18"/>
      <w:szCs w:val="18"/>
    </w:rPr>
  </w:style>
  <w:style w:type="character" w:customStyle="1" w:styleId="skip">
    <w:name w:val="skip"/>
    <w:basedOn w:val="a2"/>
    <w:rsid w:val="00E358C3"/>
  </w:style>
  <w:style w:type="character" w:customStyle="1" w:styleId="apple-converted-space">
    <w:name w:val="apple-converted-space"/>
    <w:basedOn w:val="a2"/>
    <w:rsid w:val="00E358C3"/>
  </w:style>
  <w:style w:type="paragraph" w:customStyle="1" w:styleId="src">
    <w:name w:val="src"/>
    <w:basedOn w:val="a1"/>
    <w:rsid w:val="00E358C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2"/>
    <w:link w:val="a6"/>
    <w:uiPriority w:val="99"/>
    <w:rsid w:val="00915B59"/>
    <w:rPr>
      <w:kern w:val="2"/>
      <w:sz w:val="18"/>
      <w:szCs w:val="18"/>
    </w:rPr>
  </w:style>
  <w:style w:type="paragraph" w:styleId="HTML">
    <w:name w:val="HTML Address"/>
    <w:basedOn w:val="a1"/>
    <w:link w:val="HTMLChar"/>
    <w:rsid w:val="00640A2B"/>
    <w:rPr>
      <w:i/>
      <w:iCs/>
    </w:rPr>
  </w:style>
  <w:style w:type="character" w:customStyle="1" w:styleId="HTMLChar">
    <w:name w:val="HTML 地址 Char"/>
    <w:basedOn w:val="a2"/>
    <w:link w:val="HTML"/>
    <w:rsid w:val="00640A2B"/>
    <w:rPr>
      <w:rFonts w:ascii="Calibri" w:hAnsi="Calibri" w:cs="Calibri"/>
      <w:i/>
      <w:iCs/>
      <w:kern w:val="2"/>
      <w:sz w:val="21"/>
      <w:szCs w:val="21"/>
    </w:rPr>
  </w:style>
  <w:style w:type="paragraph" w:styleId="HTML0">
    <w:name w:val="HTML Preformatted"/>
    <w:basedOn w:val="a1"/>
    <w:link w:val="HTMLChar0"/>
    <w:rsid w:val="00640A2B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rsid w:val="00640A2B"/>
    <w:rPr>
      <w:rFonts w:ascii="Courier New" w:hAnsi="Courier New" w:cs="Courier New"/>
      <w:kern w:val="2"/>
    </w:rPr>
  </w:style>
  <w:style w:type="paragraph" w:styleId="TOC">
    <w:name w:val="TOC Heading"/>
    <w:basedOn w:val="1"/>
    <w:next w:val="a1"/>
    <w:uiPriority w:val="39"/>
    <w:semiHidden/>
    <w:unhideWhenUsed/>
    <w:qFormat/>
    <w:rsid w:val="00640A2B"/>
    <w:pPr>
      <w:keepNext/>
      <w:keepLines/>
      <w:spacing w:before="340" w:beforeAutospacing="0" w:after="330" w:afterAutospacing="0" w:line="578" w:lineRule="auto"/>
      <w:jc w:val="both"/>
      <w:outlineLvl w:val="9"/>
    </w:pPr>
    <w:rPr>
      <w:rFonts w:ascii="Calibri" w:hAnsi="Calibri" w:cs="Calibri" w:hint="default"/>
      <w:bCs/>
      <w:sz w:val="44"/>
      <w:szCs w:val="44"/>
    </w:rPr>
  </w:style>
  <w:style w:type="paragraph" w:styleId="af">
    <w:name w:val="Title"/>
    <w:basedOn w:val="a1"/>
    <w:next w:val="a1"/>
    <w:link w:val="Char3"/>
    <w:qFormat/>
    <w:rsid w:val="00640A2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2"/>
    <w:link w:val="af"/>
    <w:rsid w:val="00640A2B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semiHidden/>
    <w:rsid w:val="00640A2B"/>
    <w:rPr>
      <w:rFonts w:ascii="Calibri" w:hAnsi="Calibri" w:cs="Calibri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semiHidden/>
    <w:rsid w:val="00640A2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semiHidden/>
    <w:rsid w:val="00640A2B"/>
    <w:rPr>
      <w:rFonts w:ascii="Calibri" w:hAnsi="Calibri" w:cs="Calibri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semiHidden/>
    <w:rsid w:val="00640A2B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semiHidden/>
    <w:rsid w:val="00640A2B"/>
    <w:rPr>
      <w:rFonts w:ascii="Calibri" w:hAnsi="Calibri" w:cs="Calibri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semiHidden/>
    <w:rsid w:val="00640A2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semiHidden/>
    <w:rsid w:val="00640A2B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0">
    <w:name w:val="Salutation"/>
    <w:basedOn w:val="a1"/>
    <w:next w:val="a1"/>
    <w:link w:val="Char4"/>
    <w:rsid w:val="00640A2B"/>
  </w:style>
  <w:style w:type="character" w:customStyle="1" w:styleId="Char4">
    <w:name w:val="称呼 Char"/>
    <w:basedOn w:val="a2"/>
    <w:link w:val="af0"/>
    <w:rsid w:val="00640A2B"/>
    <w:rPr>
      <w:rFonts w:ascii="Calibri" w:hAnsi="Calibri" w:cs="Calibri"/>
      <w:kern w:val="2"/>
      <w:sz w:val="21"/>
      <w:szCs w:val="21"/>
    </w:rPr>
  </w:style>
  <w:style w:type="paragraph" w:styleId="af1">
    <w:name w:val="Plain Text"/>
    <w:basedOn w:val="a1"/>
    <w:link w:val="Char5"/>
    <w:rsid w:val="00640A2B"/>
    <w:rPr>
      <w:rFonts w:ascii="宋体" w:hAnsi="Courier New" w:cs="Courier New"/>
    </w:rPr>
  </w:style>
  <w:style w:type="character" w:customStyle="1" w:styleId="Char5">
    <w:name w:val="纯文本 Char"/>
    <w:basedOn w:val="a2"/>
    <w:link w:val="af1"/>
    <w:rsid w:val="00640A2B"/>
    <w:rPr>
      <w:rFonts w:ascii="宋体" w:hAnsi="Courier New" w:cs="Courier New"/>
      <w:kern w:val="2"/>
      <w:sz w:val="21"/>
      <w:szCs w:val="21"/>
    </w:rPr>
  </w:style>
  <w:style w:type="paragraph" w:styleId="af2">
    <w:name w:val="E-mail Signature"/>
    <w:basedOn w:val="a1"/>
    <w:link w:val="Char6"/>
    <w:rsid w:val="00640A2B"/>
  </w:style>
  <w:style w:type="character" w:customStyle="1" w:styleId="Char6">
    <w:name w:val="电子邮件签名 Char"/>
    <w:basedOn w:val="a2"/>
    <w:link w:val="af2"/>
    <w:rsid w:val="00640A2B"/>
    <w:rPr>
      <w:rFonts w:ascii="Calibri" w:hAnsi="Calibri" w:cs="Calibri"/>
      <w:kern w:val="2"/>
      <w:sz w:val="21"/>
      <w:szCs w:val="21"/>
    </w:rPr>
  </w:style>
  <w:style w:type="paragraph" w:styleId="af3">
    <w:name w:val="Subtitle"/>
    <w:basedOn w:val="a1"/>
    <w:next w:val="a1"/>
    <w:link w:val="Char7"/>
    <w:qFormat/>
    <w:rsid w:val="00640A2B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7">
    <w:name w:val="副标题 Char"/>
    <w:basedOn w:val="a2"/>
    <w:link w:val="af3"/>
    <w:rsid w:val="00640A2B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4">
    <w:name w:val="macro"/>
    <w:link w:val="Char8"/>
    <w:rsid w:val="00640A2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160"/>
    </w:pPr>
    <w:rPr>
      <w:rFonts w:ascii="Courier New" w:hAnsi="Courier New" w:cs="Courier New"/>
      <w:kern w:val="2"/>
      <w:sz w:val="24"/>
      <w:szCs w:val="24"/>
    </w:rPr>
  </w:style>
  <w:style w:type="character" w:customStyle="1" w:styleId="Char8">
    <w:name w:val="宏文本 Char"/>
    <w:basedOn w:val="a2"/>
    <w:link w:val="af4"/>
    <w:rsid w:val="00640A2B"/>
    <w:rPr>
      <w:rFonts w:ascii="Courier New" w:hAnsi="Courier New" w:cs="Courier New"/>
      <w:kern w:val="2"/>
      <w:sz w:val="24"/>
      <w:szCs w:val="24"/>
    </w:rPr>
  </w:style>
  <w:style w:type="paragraph" w:styleId="af5">
    <w:name w:val="envelope return"/>
    <w:basedOn w:val="a1"/>
    <w:rsid w:val="00640A2B"/>
    <w:pPr>
      <w:snapToGrid w:val="0"/>
    </w:pPr>
    <w:rPr>
      <w:rFonts w:asciiTheme="majorHAnsi" w:eastAsiaTheme="majorEastAsia" w:hAnsiTheme="majorHAnsi" w:cstheme="majorBidi"/>
    </w:rPr>
  </w:style>
  <w:style w:type="paragraph" w:styleId="af6">
    <w:name w:val="footnote text"/>
    <w:basedOn w:val="a1"/>
    <w:link w:val="Char9"/>
    <w:rsid w:val="00640A2B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2"/>
    <w:link w:val="af6"/>
    <w:rsid w:val="00640A2B"/>
    <w:rPr>
      <w:rFonts w:ascii="Calibri" w:hAnsi="Calibri" w:cs="Calibri"/>
      <w:kern w:val="2"/>
      <w:sz w:val="18"/>
      <w:szCs w:val="18"/>
    </w:rPr>
  </w:style>
  <w:style w:type="paragraph" w:styleId="af7">
    <w:name w:val="Closing"/>
    <w:basedOn w:val="a1"/>
    <w:link w:val="Chara"/>
    <w:rsid w:val="00640A2B"/>
    <w:pPr>
      <w:ind w:leftChars="2100" w:left="100"/>
    </w:pPr>
  </w:style>
  <w:style w:type="character" w:customStyle="1" w:styleId="Chara">
    <w:name w:val="结束语 Char"/>
    <w:basedOn w:val="a2"/>
    <w:link w:val="af7"/>
    <w:rsid w:val="00640A2B"/>
    <w:rPr>
      <w:rFonts w:ascii="Calibri" w:hAnsi="Calibri" w:cs="Calibri"/>
      <w:kern w:val="2"/>
      <w:sz w:val="21"/>
      <w:szCs w:val="21"/>
    </w:rPr>
  </w:style>
  <w:style w:type="paragraph" w:styleId="af8">
    <w:name w:val="List"/>
    <w:basedOn w:val="a1"/>
    <w:rsid w:val="00640A2B"/>
    <w:pPr>
      <w:ind w:left="200" w:hangingChars="200" w:hanging="200"/>
      <w:contextualSpacing/>
    </w:pPr>
  </w:style>
  <w:style w:type="paragraph" w:styleId="22">
    <w:name w:val="List 2"/>
    <w:basedOn w:val="a1"/>
    <w:rsid w:val="00640A2B"/>
    <w:pPr>
      <w:ind w:leftChars="200" w:left="100" w:hangingChars="200" w:hanging="200"/>
      <w:contextualSpacing/>
    </w:pPr>
  </w:style>
  <w:style w:type="paragraph" w:styleId="32">
    <w:name w:val="List 3"/>
    <w:basedOn w:val="a1"/>
    <w:rsid w:val="00640A2B"/>
    <w:pPr>
      <w:ind w:leftChars="400" w:left="100" w:hangingChars="200" w:hanging="200"/>
      <w:contextualSpacing/>
    </w:pPr>
  </w:style>
  <w:style w:type="paragraph" w:styleId="42">
    <w:name w:val="List 4"/>
    <w:basedOn w:val="a1"/>
    <w:rsid w:val="00640A2B"/>
    <w:pPr>
      <w:ind w:leftChars="600" w:left="100" w:hangingChars="200" w:hanging="200"/>
      <w:contextualSpacing/>
    </w:pPr>
  </w:style>
  <w:style w:type="paragraph" w:styleId="52">
    <w:name w:val="List 5"/>
    <w:basedOn w:val="a1"/>
    <w:rsid w:val="00640A2B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640A2B"/>
    <w:pPr>
      <w:numPr>
        <w:numId w:val="20"/>
      </w:numPr>
      <w:contextualSpacing/>
    </w:pPr>
  </w:style>
  <w:style w:type="paragraph" w:styleId="2">
    <w:name w:val="List Number 2"/>
    <w:basedOn w:val="a1"/>
    <w:rsid w:val="00640A2B"/>
    <w:pPr>
      <w:numPr>
        <w:numId w:val="21"/>
      </w:numPr>
      <w:contextualSpacing/>
    </w:pPr>
  </w:style>
  <w:style w:type="paragraph" w:styleId="3">
    <w:name w:val="List Number 3"/>
    <w:basedOn w:val="a1"/>
    <w:rsid w:val="00640A2B"/>
    <w:pPr>
      <w:numPr>
        <w:numId w:val="22"/>
      </w:numPr>
      <w:contextualSpacing/>
    </w:pPr>
  </w:style>
  <w:style w:type="paragraph" w:styleId="4">
    <w:name w:val="List Number 4"/>
    <w:basedOn w:val="a1"/>
    <w:rsid w:val="00640A2B"/>
    <w:pPr>
      <w:numPr>
        <w:numId w:val="23"/>
      </w:numPr>
      <w:contextualSpacing/>
    </w:pPr>
  </w:style>
  <w:style w:type="paragraph" w:styleId="5">
    <w:name w:val="List Number 5"/>
    <w:basedOn w:val="a1"/>
    <w:rsid w:val="00640A2B"/>
    <w:pPr>
      <w:numPr>
        <w:numId w:val="24"/>
      </w:numPr>
      <w:contextualSpacing/>
    </w:pPr>
  </w:style>
  <w:style w:type="paragraph" w:styleId="af9">
    <w:name w:val="List Continue"/>
    <w:basedOn w:val="a1"/>
    <w:rsid w:val="00640A2B"/>
    <w:pPr>
      <w:spacing w:after="120"/>
      <w:ind w:leftChars="200" w:left="420"/>
      <w:contextualSpacing/>
    </w:pPr>
  </w:style>
  <w:style w:type="paragraph" w:styleId="23">
    <w:name w:val="List Continue 2"/>
    <w:basedOn w:val="a1"/>
    <w:rsid w:val="00640A2B"/>
    <w:pPr>
      <w:spacing w:after="120"/>
      <w:ind w:leftChars="400" w:left="840"/>
      <w:contextualSpacing/>
    </w:pPr>
  </w:style>
  <w:style w:type="paragraph" w:styleId="33">
    <w:name w:val="List Continue 3"/>
    <w:basedOn w:val="a1"/>
    <w:rsid w:val="00640A2B"/>
    <w:pPr>
      <w:spacing w:after="120"/>
      <w:ind w:leftChars="600" w:left="1260"/>
      <w:contextualSpacing/>
    </w:pPr>
  </w:style>
  <w:style w:type="paragraph" w:styleId="43">
    <w:name w:val="List Continue 4"/>
    <w:basedOn w:val="a1"/>
    <w:rsid w:val="00640A2B"/>
    <w:pPr>
      <w:spacing w:after="120"/>
      <w:ind w:leftChars="800" w:left="1680"/>
      <w:contextualSpacing/>
    </w:pPr>
  </w:style>
  <w:style w:type="paragraph" w:styleId="53">
    <w:name w:val="List Continue 5"/>
    <w:basedOn w:val="a1"/>
    <w:rsid w:val="00640A2B"/>
    <w:pPr>
      <w:spacing w:after="120"/>
      <w:ind w:leftChars="1000" w:left="2100"/>
      <w:contextualSpacing/>
    </w:pPr>
  </w:style>
  <w:style w:type="paragraph" w:styleId="a0">
    <w:name w:val="List Bullet"/>
    <w:basedOn w:val="a1"/>
    <w:rsid w:val="00640A2B"/>
    <w:pPr>
      <w:numPr>
        <w:numId w:val="25"/>
      </w:numPr>
      <w:contextualSpacing/>
    </w:pPr>
  </w:style>
  <w:style w:type="paragraph" w:styleId="20">
    <w:name w:val="List Bullet 2"/>
    <w:basedOn w:val="a1"/>
    <w:rsid w:val="00640A2B"/>
    <w:pPr>
      <w:numPr>
        <w:numId w:val="26"/>
      </w:numPr>
      <w:contextualSpacing/>
    </w:pPr>
  </w:style>
  <w:style w:type="paragraph" w:styleId="30">
    <w:name w:val="List Bullet 3"/>
    <w:basedOn w:val="a1"/>
    <w:rsid w:val="00640A2B"/>
    <w:pPr>
      <w:numPr>
        <w:numId w:val="27"/>
      </w:numPr>
      <w:contextualSpacing/>
    </w:pPr>
  </w:style>
  <w:style w:type="paragraph" w:styleId="40">
    <w:name w:val="List Bullet 4"/>
    <w:basedOn w:val="a1"/>
    <w:rsid w:val="00640A2B"/>
    <w:pPr>
      <w:numPr>
        <w:numId w:val="28"/>
      </w:numPr>
      <w:contextualSpacing/>
    </w:pPr>
  </w:style>
  <w:style w:type="paragraph" w:styleId="50">
    <w:name w:val="List Bullet 5"/>
    <w:basedOn w:val="a1"/>
    <w:rsid w:val="00640A2B"/>
    <w:pPr>
      <w:numPr>
        <w:numId w:val="29"/>
      </w:numPr>
      <w:contextualSpacing/>
    </w:pPr>
  </w:style>
  <w:style w:type="paragraph" w:styleId="afa">
    <w:name w:val="Intense Quote"/>
    <w:basedOn w:val="a1"/>
    <w:next w:val="a1"/>
    <w:link w:val="Charb"/>
    <w:uiPriority w:val="99"/>
    <w:semiHidden/>
    <w:unhideWhenUsed/>
    <w:rsid w:val="00640A2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b">
    <w:name w:val="明显引用 Char"/>
    <w:basedOn w:val="a2"/>
    <w:link w:val="afa"/>
    <w:uiPriority w:val="99"/>
    <w:semiHidden/>
    <w:rsid w:val="00640A2B"/>
    <w:rPr>
      <w:rFonts w:ascii="Calibri" w:hAnsi="Calibri" w:cs="Calibri"/>
      <w:b/>
      <w:bCs/>
      <w:i/>
      <w:iCs/>
      <w:color w:val="5B9BD5" w:themeColor="accent1"/>
      <w:kern w:val="2"/>
      <w:sz w:val="21"/>
      <w:szCs w:val="21"/>
    </w:rPr>
  </w:style>
  <w:style w:type="paragraph" w:styleId="13">
    <w:name w:val="toc 1"/>
    <w:basedOn w:val="a1"/>
    <w:next w:val="a1"/>
    <w:autoRedefine/>
    <w:rsid w:val="00640A2B"/>
  </w:style>
  <w:style w:type="paragraph" w:styleId="24">
    <w:name w:val="toc 2"/>
    <w:basedOn w:val="a1"/>
    <w:next w:val="a1"/>
    <w:autoRedefine/>
    <w:rsid w:val="00640A2B"/>
    <w:pPr>
      <w:ind w:leftChars="200" w:left="420"/>
    </w:pPr>
  </w:style>
  <w:style w:type="paragraph" w:styleId="34">
    <w:name w:val="toc 3"/>
    <w:basedOn w:val="a1"/>
    <w:next w:val="a1"/>
    <w:autoRedefine/>
    <w:rsid w:val="00640A2B"/>
    <w:pPr>
      <w:ind w:leftChars="400" w:left="840"/>
    </w:pPr>
  </w:style>
  <w:style w:type="paragraph" w:styleId="44">
    <w:name w:val="toc 4"/>
    <w:basedOn w:val="a1"/>
    <w:next w:val="a1"/>
    <w:autoRedefine/>
    <w:rsid w:val="00640A2B"/>
    <w:pPr>
      <w:ind w:leftChars="600" w:left="1260"/>
    </w:pPr>
  </w:style>
  <w:style w:type="paragraph" w:styleId="54">
    <w:name w:val="toc 5"/>
    <w:basedOn w:val="a1"/>
    <w:next w:val="a1"/>
    <w:autoRedefine/>
    <w:rsid w:val="00640A2B"/>
    <w:pPr>
      <w:ind w:leftChars="800" w:left="1680"/>
    </w:pPr>
  </w:style>
  <w:style w:type="paragraph" w:styleId="60">
    <w:name w:val="toc 6"/>
    <w:basedOn w:val="a1"/>
    <w:next w:val="a1"/>
    <w:autoRedefine/>
    <w:rsid w:val="00640A2B"/>
    <w:pPr>
      <w:ind w:leftChars="1000" w:left="2100"/>
    </w:pPr>
  </w:style>
  <w:style w:type="paragraph" w:styleId="70">
    <w:name w:val="toc 7"/>
    <w:basedOn w:val="a1"/>
    <w:next w:val="a1"/>
    <w:autoRedefine/>
    <w:rsid w:val="00640A2B"/>
    <w:pPr>
      <w:ind w:leftChars="1200" w:left="2520"/>
    </w:pPr>
  </w:style>
  <w:style w:type="paragraph" w:styleId="80">
    <w:name w:val="toc 8"/>
    <w:basedOn w:val="a1"/>
    <w:next w:val="a1"/>
    <w:autoRedefine/>
    <w:rsid w:val="00640A2B"/>
    <w:pPr>
      <w:ind w:leftChars="1400" w:left="2940"/>
    </w:pPr>
  </w:style>
  <w:style w:type="paragraph" w:styleId="90">
    <w:name w:val="toc 9"/>
    <w:basedOn w:val="a1"/>
    <w:next w:val="a1"/>
    <w:autoRedefine/>
    <w:rsid w:val="00640A2B"/>
    <w:pPr>
      <w:ind w:leftChars="1600" w:left="3360"/>
    </w:pPr>
  </w:style>
  <w:style w:type="paragraph" w:styleId="afb">
    <w:name w:val="annotation text"/>
    <w:basedOn w:val="a1"/>
    <w:link w:val="Charc"/>
    <w:rsid w:val="00640A2B"/>
    <w:pPr>
      <w:jc w:val="left"/>
    </w:pPr>
  </w:style>
  <w:style w:type="character" w:customStyle="1" w:styleId="Charc">
    <w:name w:val="批注文字 Char"/>
    <w:basedOn w:val="a2"/>
    <w:link w:val="afb"/>
    <w:rsid w:val="00640A2B"/>
    <w:rPr>
      <w:rFonts w:ascii="Calibri" w:hAnsi="Calibri" w:cs="Calibri"/>
      <w:kern w:val="2"/>
      <w:sz w:val="21"/>
      <w:szCs w:val="21"/>
    </w:rPr>
  </w:style>
  <w:style w:type="paragraph" w:styleId="afc">
    <w:name w:val="annotation subject"/>
    <w:basedOn w:val="afb"/>
    <w:next w:val="afb"/>
    <w:link w:val="Chard"/>
    <w:rsid w:val="00640A2B"/>
    <w:rPr>
      <w:b/>
      <w:bCs/>
    </w:rPr>
  </w:style>
  <w:style w:type="character" w:customStyle="1" w:styleId="Chard">
    <w:name w:val="批注主题 Char"/>
    <w:basedOn w:val="Charc"/>
    <w:link w:val="afc"/>
    <w:rsid w:val="00640A2B"/>
    <w:rPr>
      <w:b/>
      <w:bCs/>
    </w:rPr>
  </w:style>
  <w:style w:type="paragraph" w:styleId="afd">
    <w:name w:val="Signature"/>
    <w:basedOn w:val="a1"/>
    <w:link w:val="Chare"/>
    <w:rsid w:val="00640A2B"/>
    <w:pPr>
      <w:ind w:leftChars="2100" w:left="100"/>
    </w:pPr>
  </w:style>
  <w:style w:type="character" w:customStyle="1" w:styleId="Chare">
    <w:name w:val="签名 Char"/>
    <w:basedOn w:val="a2"/>
    <w:link w:val="afd"/>
    <w:rsid w:val="00640A2B"/>
    <w:rPr>
      <w:rFonts w:ascii="Calibri" w:hAnsi="Calibri" w:cs="Calibri"/>
      <w:kern w:val="2"/>
      <w:sz w:val="21"/>
      <w:szCs w:val="21"/>
    </w:rPr>
  </w:style>
  <w:style w:type="paragraph" w:styleId="afe">
    <w:name w:val="Date"/>
    <w:basedOn w:val="a1"/>
    <w:next w:val="a1"/>
    <w:link w:val="Charf"/>
    <w:rsid w:val="00640A2B"/>
    <w:pPr>
      <w:ind w:leftChars="2500" w:left="100"/>
    </w:pPr>
  </w:style>
  <w:style w:type="character" w:customStyle="1" w:styleId="Charf">
    <w:name w:val="日期 Char"/>
    <w:basedOn w:val="a2"/>
    <w:link w:val="afe"/>
    <w:rsid w:val="00640A2B"/>
    <w:rPr>
      <w:rFonts w:ascii="Calibri" w:hAnsi="Calibri" w:cs="Calibri"/>
      <w:kern w:val="2"/>
      <w:sz w:val="21"/>
      <w:szCs w:val="21"/>
    </w:rPr>
  </w:style>
  <w:style w:type="paragraph" w:styleId="aff">
    <w:name w:val="envelope address"/>
    <w:basedOn w:val="a1"/>
    <w:rsid w:val="00640A2B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640A2B"/>
  </w:style>
  <w:style w:type="paragraph" w:styleId="14">
    <w:name w:val="index 1"/>
    <w:basedOn w:val="a1"/>
    <w:next w:val="a1"/>
    <w:autoRedefine/>
    <w:rsid w:val="00640A2B"/>
  </w:style>
  <w:style w:type="paragraph" w:styleId="25">
    <w:name w:val="index 2"/>
    <w:basedOn w:val="a1"/>
    <w:next w:val="a1"/>
    <w:autoRedefine/>
    <w:rsid w:val="00640A2B"/>
    <w:pPr>
      <w:ind w:leftChars="200" w:left="200"/>
    </w:pPr>
  </w:style>
  <w:style w:type="paragraph" w:styleId="35">
    <w:name w:val="index 3"/>
    <w:basedOn w:val="a1"/>
    <w:next w:val="a1"/>
    <w:autoRedefine/>
    <w:rsid w:val="00640A2B"/>
    <w:pPr>
      <w:ind w:leftChars="400" w:left="400"/>
    </w:pPr>
  </w:style>
  <w:style w:type="paragraph" w:styleId="45">
    <w:name w:val="index 4"/>
    <w:basedOn w:val="a1"/>
    <w:next w:val="a1"/>
    <w:autoRedefine/>
    <w:rsid w:val="00640A2B"/>
    <w:pPr>
      <w:ind w:leftChars="600" w:left="600"/>
    </w:pPr>
  </w:style>
  <w:style w:type="paragraph" w:styleId="55">
    <w:name w:val="index 5"/>
    <w:basedOn w:val="a1"/>
    <w:next w:val="a1"/>
    <w:autoRedefine/>
    <w:rsid w:val="00640A2B"/>
    <w:pPr>
      <w:ind w:leftChars="800" w:left="800"/>
    </w:pPr>
  </w:style>
  <w:style w:type="paragraph" w:styleId="61">
    <w:name w:val="index 6"/>
    <w:basedOn w:val="a1"/>
    <w:next w:val="a1"/>
    <w:autoRedefine/>
    <w:rsid w:val="00640A2B"/>
    <w:pPr>
      <w:ind w:leftChars="1000" w:left="1000"/>
    </w:pPr>
  </w:style>
  <w:style w:type="paragraph" w:styleId="71">
    <w:name w:val="index 7"/>
    <w:basedOn w:val="a1"/>
    <w:next w:val="a1"/>
    <w:autoRedefine/>
    <w:rsid w:val="00640A2B"/>
    <w:pPr>
      <w:ind w:leftChars="1200" w:left="1200"/>
    </w:pPr>
  </w:style>
  <w:style w:type="paragraph" w:styleId="81">
    <w:name w:val="index 8"/>
    <w:basedOn w:val="a1"/>
    <w:next w:val="a1"/>
    <w:autoRedefine/>
    <w:rsid w:val="00640A2B"/>
    <w:pPr>
      <w:ind w:leftChars="1400" w:left="1400"/>
    </w:pPr>
  </w:style>
  <w:style w:type="paragraph" w:styleId="91">
    <w:name w:val="index 9"/>
    <w:basedOn w:val="a1"/>
    <w:next w:val="a1"/>
    <w:autoRedefine/>
    <w:rsid w:val="00640A2B"/>
    <w:pPr>
      <w:ind w:leftChars="1600" w:left="1600"/>
    </w:pPr>
  </w:style>
  <w:style w:type="paragraph" w:styleId="aff1">
    <w:name w:val="index heading"/>
    <w:basedOn w:val="a1"/>
    <w:next w:val="14"/>
    <w:rsid w:val="00640A2B"/>
    <w:rPr>
      <w:rFonts w:asciiTheme="majorHAnsi" w:eastAsiaTheme="majorEastAsia" w:hAnsiTheme="majorHAnsi" w:cstheme="majorBidi"/>
      <w:b/>
      <w:bCs/>
    </w:rPr>
  </w:style>
  <w:style w:type="paragraph" w:styleId="aff2">
    <w:name w:val="caption"/>
    <w:basedOn w:val="a1"/>
    <w:next w:val="a1"/>
    <w:semiHidden/>
    <w:unhideWhenUsed/>
    <w:qFormat/>
    <w:rsid w:val="00640A2B"/>
    <w:rPr>
      <w:rFonts w:asciiTheme="majorHAnsi" w:eastAsia="黑体" w:hAnsiTheme="majorHAnsi" w:cstheme="majorBidi"/>
      <w:sz w:val="20"/>
      <w:szCs w:val="20"/>
    </w:rPr>
  </w:style>
  <w:style w:type="paragraph" w:styleId="aff3">
    <w:name w:val="table of figures"/>
    <w:basedOn w:val="a1"/>
    <w:next w:val="a1"/>
    <w:rsid w:val="00640A2B"/>
    <w:pPr>
      <w:ind w:leftChars="200" w:left="200" w:hangingChars="200" w:hanging="200"/>
    </w:pPr>
  </w:style>
  <w:style w:type="paragraph" w:styleId="aff4">
    <w:name w:val="endnote text"/>
    <w:basedOn w:val="a1"/>
    <w:link w:val="Charf0"/>
    <w:rsid w:val="00640A2B"/>
    <w:pPr>
      <w:snapToGrid w:val="0"/>
      <w:jc w:val="left"/>
    </w:pPr>
  </w:style>
  <w:style w:type="character" w:customStyle="1" w:styleId="Charf0">
    <w:name w:val="尾注文本 Char"/>
    <w:basedOn w:val="a2"/>
    <w:link w:val="aff4"/>
    <w:rsid w:val="00640A2B"/>
    <w:rPr>
      <w:rFonts w:ascii="Calibri" w:hAnsi="Calibri" w:cs="Calibri"/>
      <w:kern w:val="2"/>
      <w:sz w:val="21"/>
      <w:szCs w:val="21"/>
    </w:rPr>
  </w:style>
  <w:style w:type="paragraph" w:styleId="aff5">
    <w:name w:val="Block Text"/>
    <w:basedOn w:val="a1"/>
    <w:rsid w:val="00640A2B"/>
    <w:pPr>
      <w:spacing w:after="120"/>
      <w:ind w:leftChars="700" w:left="1440" w:rightChars="700" w:right="1440"/>
    </w:pPr>
  </w:style>
  <w:style w:type="paragraph" w:styleId="aff6">
    <w:name w:val="Document Map"/>
    <w:basedOn w:val="a1"/>
    <w:link w:val="Charf1"/>
    <w:rsid w:val="00640A2B"/>
    <w:rPr>
      <w:rFonts w:ascii="宋体"/>
      <w:sz w:val="18"/>
      <w:szCs w:val="18"/>
    </w:rPr>
  </w:style>
  <w:style w:type="character" w:customStyle="1" w:styleId="Charf1">
    <w:name w:val="文档结构图 Char"/>
    <w:basedOn w:val="a2"/>
    <w:link w:val="aff6"/>
    <w:rsid w:val="00640A2B"/>
    <w:rPr>
      <w:rFonts w:ascii="宋体" w:hAnsi="Calibri" w:cs="Calibri"/>
      <w:kern w:val="2"/>
      <w:sz w:val="18"/>
      <w:szCs w:val="18"/>
    </w:rPr>
  </w:style>
  <w:style w:type="paragraph" w:styleId="aff7">
    <w:name w:val="No Spacing"/>
    <w:uiPriority w:val="99"/>
    <w:semiHidden/>
    <w:unhideWhenUsed/>
    <w:rsid w:val="00640A2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ff8">
    <w:name w:val="Message Header"/>
    <w:basedOn w:val="a1"/>
    <w:link w:val="Charf2"/>
    <w:rsid w:val="00640A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信息标题 Char"/>
    <w:basedOn w:val="a2"/>
    <w:link w:val="aff8"/>
    <w:rsid w:val="00640A2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9">
    <w:name w:val="table of authorities"/>
    <w:basedOn w:val="a1"/>
    <w:next w:val="a1"/>
    <w:rsid w:val="00640A2B"/>
    <w:pPr>
      <w:ind w:leftChars="200" w:left="420"/>
    </w:pPr>
  </w:style>
  <w:style w:type="paragraph" w:styleId="affa">
    <w:name w:val="toa heading"/>
    <w:basedOn w:val="a1"/>
    <w:next w:val="a1"/>
    <w:rsid w:val="00640A2B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b">
    <w:name w:val="Quote"/>
    <w:basedOn w:val="a1"/>
    <w:next w:val="a1"/>
    <w:link w:val="Charf3"/>
    <w:uiPriority w:val="99"/>
    <w:semiHidden/>
    <w:unhideWhenUsed/>
    <w:rsid w:val="00640A2B"/>
    <w:rPr>
      <w:i/>
      <w:iCs/>
      <w:color w:val="000000" w:themeColor="text1"/>
    </w:rPr>
  </w:style>
  <w:style w:type="character" w:customStyle="1" w:styleId="Charf3">
    <w:name w:val="引用 Char"/>
    <w:basedOn w:val="a2"/>
    <w:link w:val="affb"/>
    <w:uiPriority w:val="99"/>
    <w:semiHidden/>
    <w:rsid w:val="00640A2B"/>
    <w:rPr>
      <w:rFonts w:ascii="Calibri" w:hAnsi="Calibri" w:cs="Calibri"/>
      <w:i/>
      <w:iCs/>
      <w:color w:val="000000" w:themeColor="text1"/>
      <w:kern w:val="2"/>
      <w:sz w:val="21"/>
      <w:szCs w:val="21"/>
    </w:rPr>
  </w:style>
  <w:style w:type="paragraph" w:styleId="affc">
    <w:name w:val="Body Text First Indent"/>
    <w:basedOn w:val="a5"/>
    <w:link w:val="Charf4"/>
    <w:rsid w:val="00640A2B"/>
    <w:pPr>
      <w:spacing w:after="120"/>
      <w:ind w:firstLineChars="100" w:firstLine="420"/>
    </w:pPr>
    <w:rPr>
      <w:rFonts w:ascii="Calibri" w:eastAsia="宋体" w:hAnsi="Calibri" w:cs="Calibri"/>
      <w:sz w:val="21"/>
      <w:szCs w:val="21"/>
      <w:lang w:eastAsia="zh-CN" w:bidi="ar-SA"/>
    </w:rPr>
  </w:style>
  <w:style w:type="character" w:customStyle="1" w:styleId="Char">
    <w:name w:val="正文文本 Char"/>
    <w:basedOn w:val="a2"/>
    <w:link w:val="a5"/>
    <w:uiPriority w:val="1"/>
    <w:rsid w:val="00640A2B"/>
    <w:rPr>
      <w:rFonts w:ascii="Arial Unicode MS" w:eastAsia="Arial Unicode MS" w:hAnsi="Arial Unicode MS" w:cs="Arial Unicode MS"/>
      <w:kern w:val="2"/>
      <w:sz w:val="24"/>
      <w:szCs w:val="24"/>
      <w:lang w:eastAsia="en-US" w:bidi="en-US"/>
    </w:rPr>
  </w:style>
  <w:style w:type="character" w:customStyle="1" w:styleId="Charf4">
    <w:name w:val="正文首行缩进 Char"/>
    <w:basedOn w:val="Char"/>
    <w:link w:val="affc"/>
    <w:rsid w:val="00640A2B"/>
  </w:style>
  <w:style w:type="paragraph" w:styleId="affd">
    <w:name w:val="Body Text Indent"/>
    <w:basedOn w:val="a1"/>
    <w:link w:val="Charf5"/>
    <w:rsid w:val="00640A2B"/>
    <w:pPr>
      <w:spacing w:after="120"/>
      <w:ind w:leftChars="200" w:left="420"/>
    </w:pPr>
  </w:style>
  <w:style w:type="character" w:customStyle="1" w:styleId="Charf5">
    <w:name w:val="正文文本缩进 Char"/>
    <w:basedOn w:val="a2"/>
    <w:link w:val="affd"/>
    <w:rsid w:val="00640A2B"/>
    <w:rPr>
      <w:rFonts w:ascii="Calibri" w:hAnsi="Calibri" w:cs="Calibri"/>
      <w:kern w:val="2"/>
      <w:sz w:val="21"/>
      <w:szCs w:val="21"/>
    </w:rPr>
  </w:style>
  <w:style w:type="paragraph" w:styleId="26">
    <w:name w:val="Body Text First Indent 2"/>
    <w:basedOn w:val="affd"/>
    <w:link w:val="2Char"/>
    <w:rsid w:val="00640A2B"/>
    <w:pPr>
      <w:ind w:firstLineChars="200" w:firstLine="420"/>
    </w:pPr>
  </w:style>
  <w:style w:type="character" w:customStyle="1" w:styleId="2Char">
    <w:name w:val="正文首行缩进 2 Char"/>
    <w:basedOn w:val="Charf5"/>
    <w:link w:val="26"/>
    <w:rsid w:val="00640A2B"/>
  </w:style>
  <w:style w:type="paragraph" w:styleId="affe">
    <w:name w:val="Normal Indent"/>
    <w:basedOn w:val="a1"/>
    <w:rsid w:val="00640A2B"/>
    <w:pPr>
      <w:ind w:firstLineChars="200" w:firstLine="420"/>
    </w:pPr>
  </w:style>
  <w:style w:type="paragraph" w:styleId="27">
    <w:name w:val="Body Text 2"/>
    <w:basedOn w:val="a1"/>
    <w:link w:val="2Char0"/>
    <w:rsid w:val="00640A2B"/>
    <w:pPr>
      <w:spacing w:after="120" w:line="480" w:lineRule="auto"/>
    </w:pPr>
  </w:style>
  <w:style w:type="character" w:customStyle="1" w:styleId="2Char0">
    <w:name w:val="正文文本 2 Char"/>
    <w:basedOn w:val="a2"/>
    <w:link w:val="27"/>
    <w:rsid w:val="00640A2B"/>
    <w:rPr>
      <w:rFonts w:ascii="Calibri" w:hAnsi="Calibri" w:cs="Calibri"/>
      <w:kern w:val="2"/>
      <w:sz w:val="21"/>
      <w:szCs w:val="21"/>
    </w:rPr>
  </w:style>
  <w:style w:type="paragraph" w:styleId="36">
    <w:name w:val="Body Text 3"/>
    <w:basedOn w:val="a1"/>
    <w:link w:val="3Char0"/>
    <w:rsid w:val="00640A2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rsid w:val="00640A2B"/>
    <w:rPr>
      <w:rFonts w:ascii="Calibri" w:hAnsi="Calibri" w:cs="Calibri"/>
      <w:kern w:val="2"/>
      <w:sz w:val="16"/>
      <w:szCs w:val="16"/>
    </w:rPr>
  </w:style>
  <w:style w:type="paragraph" w:styleId="28">
    <w:name w:val="Body Text Indent 2"/>
    <w:basedOn w:val="a1"/>
    <w:link w:val="2Char1"/>
    <w:rsid w:val="00640A2B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2"/>
    <w:link w:val="28"/>
    <w:rsid w:val="00640A2B"/>
    <w:rPr>
      <w:rFonts w:ascii="Calibri" w:hAnsi="Calibri" w:cs="Calibri"/>
      <w:kern w:val="2"/>
      <w:sz w:val="21"/>
      <w:szCs w:val="21"/>
    </w:rPr>
  </w:style>
  <w:style w:type="paragraph" w:styleId="37">
    <w:name w:val="Body Text Indent 3"/>
    <w:basedOn w:val="a1"/>
    <w:link w:val="3Char1"/>
    <w:rsid w:val="00640A2B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rsid w:val="00640A2B"/>
    <w:rPr>
      <w:rFonts w:ascii="Calibri" w:hAnsi="Calibri" w:cs="Calibri"/>
      <w:kern w:val="2"/>
      <w:sz w:val="16"/>
      <w:szCs w:val="16"/>
    </w:rPr>
  </w:style>
  <w:style w:type="paragraph" w:styleId="afff">
    <w:name w:val="Note Heading"/>
    <w:basedOn w:val="a1"/>
    <w:next w:val="a1"/>
    <w:link w:val="Charf6"/>
    <w:rsid w:val="00640A2B"/>
    <w:pPr>
      <w:jc w:val="center"/>
    </w:pPr>
  </w:style>
  <w:style w:type="character" w:customStyle="1" w:styleId="Charf6">
    <w:name w:val="注释标题 Char"/>
    <w:basedOn w:val="a2"/>
    <w:link w:val="afff"/>
    <w:rsid w:val="00640A2B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936">
          <w:marLeft w:val="0"/>
          <w:marRight w:val="0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49">
          <w:marLeft w:val="0"/>
          <w:marRight w:val="0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33"/>
    <customShpInfo spid="_x0000_s1032"/>
    <customShpInfo spid="_x0000_s1031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6ADA0D-F9FF-4BD8-B84D-7E46640B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AOC</cp:lastModifiedBy>
  <cp:revision>42</cp:revision>
  <cp:lastPrinted>2021-03-22T02:56:00Z</cp:lastPrinted>
  <dcterms:created xsi:type="dcterms:W3CDTF">2021-03-10T08:47:00Z</dcterms:created>
  <dcterms:modified xsi:type="dcterms:W3CDTF">2021-03-31T06:21:00Z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